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C5" w:rsidRDefault="00A86CC5" w:rsidP="00A86CC5">
      <w:pPr>
        <w:jc w:val="center"/>
        <w:rPr>
          <w:rFonts w:ascii="Arial" w:hAnsi="Arial" w:cs="Arial"/>
          <w:b/>
          <w:sz w:val="24"/>
          <w:szCs w:val="24"/>
        </w:rPr>
      </w:pPr>
      <w:bookmarkStart w:id="0" w:name="_GoBack"/>
      <w:bookmarkEnd w:id="0"/>
      <w:r>
        <w:rPr>
          <w:rFonts w:ascii="Arial" w:hAnsi="Arial" w:cs="Arial"/>
          <w:b/>
          <w:sz w:val="24"/>
          <w:szCs w:val="24"/>
        </w:rPr>
        <w:t>Admission of Lawyers Ceremony</w:t>
      </w:r>
    </w:p>
    <w:p w:rsidR="00A741DD" w:rsidRDefault="00A741DD" w:rsidP="00A86CC5">
      <w:pPr>
        <w:jc w:val="center"/>
        <w:rPr>
          <w:rFonts w:ascii="Arial" w:hAnsi="Arial" w:cs="Arial"/>
          <w:sz w:val="24"/>
          <w:szCs w:val="24"/>
        </w:rPr>
      </w:pPr>
      <w:r>
        <w:rPr>
          <w:rFonts w:ascii="Arial" w:hAnsi="Arial" w:cs="Arial"/>
          <w:sz w:val="24"/>
          <w:szCs w:val="24"/>
        </w:rPr>
        <w:t>15 February 2019</w:t>
      </w:r>
    </w:p>
    <w:p w:rsidR="00A86CC5" w:rsidRPr="00CA5795" w:rsidRDefault="00A86CC5" w:rsidP="00A86CC5">
      <w:pPr>
        <w:jc w:val="center"/>
        <w:rPr>
          <w:rFonts w:ascii="Arial" w:hAnsi="Arial" w:cs="Arial"/>
          <w:sz w:val="24"/>
          <w:szCs w:val="24"/>
        </w:rPr>
      </w:pPr>
      <w:r w:rsidRPr="00CA5795">
        <w:rPr>
          <w:rFonts w:ascii="Arial" w:hAnsi="Arial" w:cs="Arial"/>
          <w:sz w:val="24"/>
          <w:szCs w:val="24"/>
        </w:rPr>
        <w:t>Supreme Court of the Australian Capital Territory</w:t>
      </w:r>
    </w:p>
    <w:p w:rsidR="00A86CC5" w:rsidRPr="00CA5795" w:rsidRDefault="00A86CC5" w:rsidP="00A86CC5">
      <w:pPr>
        <w:jc w:val="center"/>
        <w:rPr>
          <w:rFonts w:ascii="Arial" w:hAnsi="Arial" w:cs="Arial"/>
          <w:i/>
          <w:sz w:val="24"/>
          <w:szCs w:val="24"/>
        </w:rPr>
      </w:pPr>
      <w:r>
        <w:rPr>
          <w:rFonts w:ascii="Arial" w:hAnsi="Arial" w:cs="Arial"/>
          <w:i/>
          <w:sz w:val="24"/>
          <w:szCs w:val="24"/>
        </w:rPr>
        <w:t>Justice Loukas-Karlsson</w:t>
      </w:r>
    </w:p>
    <w:p w:rsidR="00A86CC5" w:rsidRPr="00124CED" w:rsidRDefault="00A86CC5" w:rsidP="00A86CC5">
      <w:pPr>
        <w:jc w:val="both"/>
        <w:rPr>
          <w:rFonts w:ascii="Arial" w:hAnsi="Arial" w:cs="Arial"/>
          <w:b/>
          <w:sz w:val="24"/>
          <w:szCs w:val="24"/>
        </w:rPr>
      </w:pPr>
      <w:r>
        <w:rPr>
          <w:rFonts w:ascii="Arial" w:hAnsi="Arial" w:cs="Arial"/>
          <w:sz w:val="24"/>
          <w:szCs w:val="24"/>
        </w:rPr>
        <w:t xml:space="preserve">The Court </w:t>
      </w:r>
      <w:r w:rsidRPr="00124CED">
        <w:rPr>
          <w:rFonts w:ascii="Arial" w:hAnsi="Arial" w:cs="Arial"/>
          <w:sz w:val="24"/>
          <w:szCs w:val="24"/>
        </w:rPr>
        <w:t>acknowledge</w:t>
      </w:r>
      <w:r>
        <w:rPr>
          <w:rFonts w:ascii="Arial" w:hAnsi="Arial" w:cs="Arial"/>
          <w:sz w:val="24"/>
          <w:szCs w:val="24"/>
        </w:rPr>
        <w:t>s</w:t>
      </w:r>
      <w:r w:rsidRPr="00124CED">
        <w:rPr>
          <w:rFonts w:ascii="Arial" w:hAnsi="Arial" w:cs="Arial"/>
          <w:sz w:val="24"/>
          <w:szCs w:val="24"/>
        </w:rPr>
        <w:t xml:space="preserve"> the traditional custodians of this</w:t>
      </w:r>
      <w:r>
        <w:rPr>
          <w:rFonts w:ascii="Arial" w:hAnsi="Arial" w:cs="Arial"/>
          <w:sz w:val="24"/>
          <w:szCs w:val="24"/>
        </w:rPr>
        <w:t xml:space="preserve"> land </w:t>
      </w:r>
      <w:r w:rsidRPr="00124CED">
        <w:rPr>
          <w:rFonts w:ascii="Arial" w:hAnsi="Arial" w:cs="Arial"/>
          <w:sz w:val="24"/>
          <w:szCs w:val="24"/>
        </w:rPr>
        <w:t xml:space="preserve">and </w:t>
      </w:r>
      <w:r>
        <w:rPr>
          <w:rFonts w:ascii="Arial" w:hAnsi="Arial" w:cs="Arial"/>
          <w:sz w:val="24"/>
          <w:szCs w:val="24"/>
        </w:rPr>
        <w:t xml:space="preserve">we </w:t>
      </w:r>
      <w:r w:rsidRPr="00124CED">
        <w:rPr>
          <w:rFonts w:ascii="Arial" w:hAnsi="Arial" w:cs="Arial"/>
          <w:sz w:val="24"/>
          <w:szCs w:val="24"/>
        </w:rPr>
        <w:t xml:space="preserve">pay </w:t>
      </w:r>
      <w:r>
        <w:rPr>
          <w:rFonts w:ascii="Arial" w:hAnsi="Arial" w:cs="Arial"/>
          <w:sz w:val="24"/>
          <w:szCs w:val="24"/>
        </w:rPr>
        <w:t xml:space="preserve">our </w:t>
      </w:r>
      <w:r w:rsidRPr="00124CED">
        <w:rPr>
          <w:rFonts w:ascii="Arial" w:hAnsi="Arial" w:cs="Arial"/>
          <w:sz w:val="24"/>
          <w:szCs w:val="24"/>
        </w:rPr>
        <w:t>respects to their elders, past</w:t>
      </w:r>
      <w:r>
        <w:rPr>
          <w:rFonts w:ascii="Arial" w:hAnsi="Arial" w:cs="Arial"/>
          <w:sz w:val="24"/>
          <w:szCs w:val="24"/>
        </w:rPr>
        <w:t>,</w:t>
      </w:r>
      <w:r w:rsidRPr="00124CED">
        <w:rPr>
          <w:rFonts w:ascii="Arial" w:hAnsi="Arial" w:cs="Arial"/>
          <w:sz w:val="24"/>
          <w:szCs w:val="24"/>
        </w:rPr>
        <w:t xml:space="preserve"> </w:t>
      </w:r>
      <w:r>
        <w:rPr>
          <w:rFonts w:ascii="Arial" w:hAnsi="Arial" w:cs="Arial"/>
          <w:sz w:val="24"/>
          <w:szCs w:val="24"/>
        </w:rPr>
        <w:t>present and emerging.</w:t>
      </w:r>
    </w:p>
    <w:p w:rsidR="00A86CC5" w:rsidRPr="00124CED" w:rsidRDefault="00A86CC5" w:rsidP="00A86CC5">
      <w:pPr>
        <w:pStyle w:val="ListParagraph"/>
        <w:ind w:left="0"/>
        <w:jc w:val="both"/>
        <w:rPr>
          <w:rFonts w:ascii="Arial" w:hAnsi="Arial" w:cs="Arial"/>
          <w:sz w:val="24"/>
          <w:szCs w:val="24"/>
        </w:rPr>
      </w:pPr>
      <w:r w:rsidRPr="00124CED">
        <w:rPr>
          <w:rFonts w:ascii="Arial" w:hAnsi="Arial" w:cs="Arial"/>
          <w:sz w:val="24"/>
          <w:szCs w:val="24"/>
        </w:rPr>
        <w:t xml:space="preserve">Today I am joined by the Honourable Justice </w:t>
      </w:r>
      <w:r w:rsidR="009A63E3">
        <w:rPr>
          <w:rFonts w:ascii="Arial" w:hAnsi="Arial" w:cs="Arial"/>
          <w:sz w:val="24"/>
          <w:szCs w:val="24"/>
        </w:rPr>
        <w:t xml:space="preserve">Burns </w:t>
      </w:r>
      <w:r w:rsidRPr="00124CED">
        <w:rPr>
          <w:rFonts w:ascii="Arial" w:hAnsi="Arial" w:cs="Arial"/>
          <w:sz w:val="24"/>
          <w:szCs w:val="24"/>
        </w:rPr>
        <w:t>and</w:t>
      </w:r>
      <w:r>
        <w:rPr>
          <w:rFonts w:ascii="Arial" w:hAnsi="Arial" w:cs="Arial"/>
          <w:sz w:val="24"/>
          <w:szCs w:val="24"/>
        </w:rPr>
        <w:t xml:space="preserve"> the Honourable</w:t>
      </w:r>
      <w:r w:rsidRPr="00124CED">
        <w:rPr>
          <w:rFonts w:ascii="Arial" w:hAnsi="Arial" w:cs="Arial"/>
          <w:sz w:val="24"/>
          <w:szCs w:val="24"/>
        </w:rPr>
        <w:t xml:space="preserve"> </w:t>
      </w:r>
      <w:r>
        <w:rPr>
          <w:rFonts w:ascii="Arial" w:hAnsi="Arial" w:cs="Arial"/>
          <w:sz w:val="24"/>
          <w:szCs w:val="24"/>
        </w:rPr>
        <w:t xml:space="preserve">Justice </w:t>
      </w:r>
      <w:r w:rsidR="009A63E3">
        <w:rPr>
          <w:rFonts w:ascii="Arial" w:hAnsi="Arial" w:cs="Arial"/>
          <w:sz w:val="24"/>
          <w:szCs w:val="24"/>
        </w:rPr>
        <w:t>Mossop</w:t>
      </w:r>
      <w:r>
        <w:rPr>
          <w:rFonts w:ascii="Arial" w:hAnsi="Arial" w:cs="Arial"/>
          <w:sz w:val="24"/>
          <w:szCs w:val="24"/>
        </w:rPr>
        <w:t>.</w:t>
      </w:r>
    </w:p>
    <w:p w:rsidR="00A86CC5" w:rsidRPr="00124CED" w:rsidRDefault="00A86CC5" w:rsidP="00A86CC5">
      <w:pPr>
        <w:pStyle w:val="ListParagraph"/>
        <w:ind w:left="0"/>
        <w:jc w:val="both"/>
        <w:rPr>
          <w:rFonts w:ascii="Arial" w:hAnsi="Arial" w:cs="Arial"/>
          <w:sz w:val="24"/>
          <w:szCs w:val="24"/>
        </w:rPr>
      </w:pPr>
    </w:p>
    <w:p w:rsidR="00F535EF" w:rsidRDefault="00A86CC5" w:rsidP="00A86CC5">
      <w:pPr>
        <w:pStyle w:val="ListParagraph"/>
        <w:ind w:left="0"/>
        <w:jc w:val="both"/>
        <w:rPr>
          <w:rFonts w:ascii="Arial" w:hAnsi="Arial" w:cs="Arial"/>
          <w:sz w:val="24"/>
          <w:szCs w:val="24"/>
        </w:rPr>
      </w:pPr>
      <w:r w:rsidRPr="00124CED">
        <w:rPr>
          <w:rFonts w:ascii="Arial" w:hAnsi="Arial" w:cs="Arial"/>
          <w:sz w:val="24"/>
          <w:szCs w:val="24"/>
        </w:rPr>
        <w:t xml:space="preserve">We </w:t>
      </w:r>
      <w:r>
        <w:rPr>
          <w:rFonts w:ascii="Arial" w:hAnsi="Arial" w:cs="Arial"/>
          <w:sz w:val="24"/>
          <w:szCs w:val="24"/>
        </w:rPr>
        <w:t xml:space="preserve">together </w:t>
      </w:r>
      <w:r w:rsidRPr="00124CED">
        <w:rPr>
          <w:rFonts w:ascii="Arial" w:hAnsi="Arial" w:cs="Arial"/>
          <w:sz w:val="24"/>
          <w:szCs w:val="24"/>
        </w:rPr>
        <w:t xml:space="preserve">congratulate the newly admitted practitioners.  For each one of you, your admission today is a great personal achievement.  </w:t>
      </w:r>
      <w:r>
        <w:rPr>
          <w:rFonts w:ascii="Arial" w:hAnsi="Arial" w:cs="Arial"/>
          <w:sz w:val="24"/>
          <w:szCs w:val="24"/>
        </w:rPr>
        <w:t>Welcome</w:t>
      </w:r>
      <w:r w:rsidRPr="00124CED">
        <w:rPr>
          <w:rFonts w:ascii="Arial" w:hAnsi="Arial" w:cs="Arial"/>
          <w:sz w:val="24"/>
          <w:szCs w:val="24"/>
        </w:rPr>
        <w:t xml:space="preserve"> to the</w:t>
      </w:r>
      <w:r>
        <w:rPr>
          <w:rFonts w:ascii="Arial" w:hAnsi="Arial" w:cs="Arial"/>
          <w:sz w:val="24"/>
          <w:szCs w:val="24"/>
        </w:rPr>
        <w:t xml:space="preserve"> legal</w:t>
      </w:r>
      <w:r w:rsidRPr="00124CED">
        <w:rPr>
          <w:rFonts w:ascii="Arial" w:hAnsi="Arial" w:cs="Arial"/>
          <w:sz w:val="24"/>
          <w:szCs w:val="24"/>
        </w:rPr>
        <w:t xml:space="preserve"> </w:t>
      </w:r>
      <w:r>
        <w:rPr>
          <w:rFonts w:ascii="Arial" w:hAnsi="Arial" w:cs="Arial"/>
          <w:sz w:val="24"/>
          <w:szCs w:val="24"/>
        </w:rPr>
        <w:t>profession</w:t>
      </w:r>
      <w:r w:rsidRPr="00124CED">
        <w:rPr>
          <w:rFonts w:ascii="Arial" w:hAnsi="Arial" w:cs="Arial"/>
          <w:sz w:val="24"/>
          <w:szCs w:val="24"/>
        </w:rPr>
        <w:t>.</w:t>
      </w:r>
    </w:p>
    <w:p w:rsidR="00A86CC5" w:rsidRDefault="00A86CC5" w:rsidP="00A86CC5">
      <w:pPr>
        <w:pStyle w:val="ListParagraph"/>
        <w:ind w:left="0"/>
        <w:jc w:val="both"/>
        <w:rPr>
          <w:rFonts w:ascii="Arial" w:hAnsi="Arial" w:cs="Arial"/>
          <w:sz w:val="24"/>
          <w:szCs w:val="24"/>
        </w:rPr>
      </w:pPr>
    </w:p>
    <w:p w:rsidR="00A86CC5" w:rsidRDefault="00A86CC5" w:rsidP="00A86CC5">
      <w:pPr>
        <w:pStyle w:val="ListParagraph"/>
        <w:ind w:left="0"/>
        <w:jc w:val="both"/>
        <w:rPr>
          <w:rFonts w:ascii="Arial" w:hAnsi="Arial" w:cs="Arial"/>
          <w:sz w:val="24"/>
          <w:szCs w:val="24"/>
        </w:rPr>
      </w:pPr>
      <w:r>
        <w:rPr>
          <w:rFonts w:ascii="Arial" w:hAnsi="Arial" w:cs="Arial"/>
          <w:sz w:val="24"/>
          <w:szCs w:val="24"/>
        </w:rPr>
        <w:t xml:space="preserve">An admission ceremony is not only about the person being admitted; it is also about your supporters. Family and friends, you are entitled to be very proud. You have supported your loved one through the stress and exhaustion of many years of study. </w:t>
      </w:r>
    </w:p>
    <w:p w:rsidR="000821BB" w:rsidRDefault="000821BB" w:rsidP="000821BB">
      <w:pPr>
        <w:pStyle w:val="ListParagraph"/>
        <w:ind w:left="0"/>
        <w:jc w:val="both"/>
        <w:rPr>
          <w:rFonts w:ascii="Arial" w:hAnsi="Arial" w:cs="Arial"/>
          <w:sz w:val="24"/>
          <w:szCs w:val="24"/>
        </w:rPr>
      </w:pPr>
    </w:p>
    <w:p w:rsidR="000821BB" w:rsidRDefault="000821BB" w:rsidP="000821BB">
      <w:pPr>
        <w:pStyle w:val="ListParagraph"/>
        <w:ind w:left="0"/>
        <w:jc w:val="both"/>
        <w:rPr>
          <w:rFonts w:ascii="Arial" w:hAnsi="Arial" w:cs="Arial"/>
          <w:sz w:val="24"/>
          <w:szCs w:val="24"/>
        </w:rPr>
      </w:pPr>
      <w:r>
        <w:rPr>
          <w:rFonts w:ascii="Arial" w:hAnsi="Arial" w:cs="Arial"/>
          <w:sz w:val="24"/>
          <w:szCs w:val="24"/>
        </w:rPr>
        <w:t xml:space="preserve">If you will pardon an indulgence, I would at this point like to mention my associate </w:t>
      </w:r>
      <w:r w:rsidR="00A741DD">
        <w:rPr>
          <w:rFonts w:ascii="Arial" w:hAnsi="Arial" w:cs="Arial"/>
          <w:sz w:val="24"/>
          <w:szCs w:val="24"/>
        </w:rPr>
        <w:t>Peta Leigh</w:t>
      </w:r>
      <w:r>
        <w:rPr>
          <w:rFonts w:ascii="Arial" w:hAnsi="Arial" w:cs="Arial"/>
          <w:sz w:val="24"/>
          <w:szCs w:val="24"/>
        </w:rPr>
        <w:t xml:space="preserve"> who is part of the admission ceremony today. </w:t>
      </w:r>
    </w:p>
    <w:p w:rsidR="00A86CC5" w:rsidRDefault="00A86CC5" w:rsidP="00A86CC5">
      <w:pPr>
        <w:pStyle w:val="ListParagraph"/>
        <w:ind w:left="0"/>
        <w:jc w:val="both"/>
        <w:rPr>
          <w:rFonts w:ascii="Arial" w:hAnsi="Arial" w:cs="Arial"/>
          <w:sz w:val="24"/>
          <w:szCs w:val="24"/>
        </w:rPr>
      </w:pPr>
    </w:p>
    <w:p w:rsidR="00A86CC5" w:rsidRDefault="00A86CC5" w:rsidP="00A86CC5">
      <w:pPr>
        <w:pStyle w:val="ListParagraph"/>
        <w:ind w:left="0"/>
        <w:jc w:val="both"/>
        <w:rPr>
          <w:rFonts w:ascii="Arial" w:hAnsi="Arial" w:cs="Arial"/>
          <w:sz w:val="24"/>
          <w:szCs w:val="24"/>
        </w:rPr>
      </w:pPr>
      <w:r w:rsidRPr="00124CED">
        <w:rPr>
          <w:rFonts w:ascii="Arial" w:hAnsi="Arial" w:cs="Arial"/>
          <w:sz w:val="24"/>
          <w:szCs w:val="24"/>
        </w:rPr>
        <w:t xml:space="preserve">Each of </w:t>
      </w:r>
      <w:r w:rsidR="000821BB">
        <w:rPr>
          <w:rFonts w:ascii="Arial" w:hAnsi="Arial" w:cs="Arial"/>
          <w:sz w:val="24"/>
          <w:szCs w:val="24"/>
        </w:rPr>
        <w:t xml:space="preserve">you, </w:t>
      </w:r>
      <w:r w:rsidRPr="00124CED">
        <w:rPr>
          <w:rFonts w:ascii="Arial" w:hAnsi="Arial" w:cs="Arial"/>
          <w:sz w:val="24"/>
          <w:szCs w:val="24"/>
        </w:rPr>
        <w:t xml:space="preserve">the new legal practitioners will have arrived here today by a different path, and each of you will follow a different path from here. </w:t>
      </w:r>
      <w:r>
        <w:rPr>
          <w:rFonts w:ascii="Arial" w:hAnsi="Arial" w:cs="Arial"/>
          <w:sz w:val="24"/>
          <w:szCs w:val="24"/>
        </w:rPr>
        <w:t xml:space="preserve"> </w:t>
      </w:r>
      <w:r w:rsidRPr="00124CED">
        <w:rPr>
          <w:rFonts w:ascii="Arial" w:hAnsi="Arial" w:cs="Arial"/>
          <w:sz w:val="24"/>
          <w:szCs w:val="24"/>
        </w:rPr>
        <w:t xml:space="preserve">But today we come together.  </w:t>
      </w:r>
    </w:p>
    <w:p w:rsidR="00A86CC5" w:rsidRDefault="00A86CC5" w:rsidP="00A86CC5">
      <w:pPr>
        <w:pStyle w:val="ListParagraph"/>
        <w:ind w:left="0"/>
        <w:jc w:val="both"/>
        <w:rPr>
          <w:rFonts w:ascii="Arial" w:hAnsi="Arial" w:cs="Arial"/>
          <w:sz w:val="24"/>
          <w:szCs w:val="24"/>
        </w:rPr>
      </w:pPr>
    </w:p>
    <w:p w:rsidR="00A86CC5" w:rsidRDefault="00A86CC5" w:rsidP="00A86CC5">
      <w:pPr>
        <w:pStyle w:val="ListParagraph"/>
        <w:ind w:left="0"/>
        <w:jc w:val="both"/>
        <w:rPr>
          <w:rFonts w:ascii="Arial" w:hAnsi="Arial" w:cs="Arial"/>
          <w:sz w:val="24"/>
          <w:szCs w:val="24"/>
        </w:rPr>
      </w:pPr>
      <w:r w:rsidRPr="00124CED">
        <w:rPr>
          <w:rFonts w:ascii="Arial" w:hAnsi="Arial" w:cs="Arial"/>
          <w:sz w:val="24"/>
          <w:szCs w:val="24"/>
        </w:rPr>
        <w:t xml:space="preserve">The legal </w:t>
      </w:r>
      <w:r>
        <w:rPr>
          <w:rFonts w:ascii="Arial" w:hAnsi="Arial" w:cs="Arial"/>
          <w:sz w:val="24"/>
          <w:szCs w:val="24"/>
        </w:rPr>
        <w:t>profession</w:t>
      </w:r>
      <w:r w:rsidRPr="00124CED">
        <w:rPr>
          <w:rFonts w:ascii="Arial" w:hAnsi="Arial" w:cs="Arial"/>
          <w:sz w:val="24"/>
          <w:szCs w:val="24"/>
        </w:rPr>
        <w:t xml:space="preserve"> values the diversity of your backgrounds</w:t>
      </w:r>
      <w:r>
        <w:rPr>
          <w:rFonts w:ascii="Arial" w:hAnsi="Arial" w:cs="Arial"/>
          <w:sz w:val="24"/>
          <w:szCs w:val="24"/>
        </w:rPr>
        <w:t xml:space="preserve"> and experience</w:t>
      </w:r>
      <w:r w:rsidRPr="00124CED">
        <w:rPr>
          <w:rFonts w:ascii="Arial" w:hAnsi="Arial" w:cs="Arial"/>
          <w:sz w:val="24"/>
          <w:szCs w:val="24"/>
        </w:rPr>
        <w:t xml:space="preserve">. </w:t>
      </w:r>
      <w:r>
        <w:rPr>
          <w:rFonts w:ascii="Arial" w:hAnsi="Arial" w:cs="Arial"/>
          <w:sz w:val="24"/>
          <w:szCs w:val="24"/>
        </w:rPr>
        <w:t xml:space="preserve"> A</w:t>
      </w:r>
      <w:r w:rsidRPr="00124CED">
        <w:rPr>
          <w:rFonts w:ascii="Arial" w:hAnsi="Arial" w:cs="Arial"/>
          <w:sz w:val="24"/>
          <w:szCs w:val="24"/>
        </w:rPr>
        <w:t xml:space="preserve"> profession</w:t>
      </w:r>
      <w:r>
        <w:rPr>
          <w:rFonts w:ascii="Arial" w:hAnsi="Arial" w:cs="Arial"/>
          <w:sz w:val="24"/>
          <w:szCs w:val="24"/>
        </w:rPr>
        <w:t xml:space="preserve"> that</w:t>
      </w:r>
      <w:r w:rsidRPr="00124CED">
        <w:rPr>
          <w:rFonts w:ascii="Arial" w:hAnsi="Arial" w:cs="Arial"/>
          <w:sz w:val="24"/>
          <w:szCs w:val="24"/>
        </w:rPr>
        <w:t xml:space="preserve"> reflects the diverse community that it serves</w:t>
      </w:r>
      <w:r>
        <w:rPr>
          <w:rFonts w:ascii="Arial" w:hAnsi="Arial" w:cs="Arial"/>
          <w:sz w:val="24"/>
          <w:szCs w:val="24"/>
        </w:rPr>
        <w:t xml:space="preserve"> is apt to inspire greater community confidence</w:t>
      </w:r>
      <w:r w:rsidRPr="00124CED">
        <w:rPr>
          <w:rFonts w:ascii="Arial" w:hAnsi="Arial" w:cs="Arial"/>
          <w:sz w:val="24"/>
          <w:szCs w:val="24"/>
        </w:rPr>
        <w:t xml:space="preserve">.  </w:t>
      </w:r>
    </w:p>
    <w:p w:rsidR="00A86CC5" w:rsidRDefault="00A86CC5" w:rsidP="00A86CC5">
      <w:pPr>
        <w:jc w:val="both"/>
        <w:rPr>
          <w:rFonts w:ascii="Arial" w:hAnsi="Arial" w:cs="Arial"/>
          <w:sz w:val="24"/>
          <w:szCs w:val="24"/>
        </w:rPr>
      </w:pPr>
      <w:r w:rsidRPr="00124CED">
        <w:rPr>
          <w:rFonts w:ascii="Arial" w:hAnsi="Arial" w:cs="Arial"/>
          <w:sz w:val="24"/>
          <w:szCs w:val="24"/>
        </w:rPr>
        <w:lastRenderedPageBreak/>
        <w:t xml:space="preserve">It </w:t>
      </w:r>
      <w:r w:rsidRPr="00817406">
        <w:rPr>
          <w:rFonts w:ascii="Arial" w:hAnsi="Arial" w:cs="Arial"/>
          <w:sz w:val="24"/>
          <w:szCs w:val="24"/>
        </w:rPr>
        <w:t xml:space="preserve">is also important for the judiciary to reflect </w:t>
      </w:r>
      <w:r>
        <w:rPr>
          <w:rFonts w:ascii="Arial" w:hAnsi="Arial" w:cs="Arial"/>
          <w:sz w:val="24"/>
          <w:szCs w:val="24"/>
        </w:rPr>
        <w:t xml:space="preserve">the </w:t>
      </w:r>
      <w:r w:rsidRPr="00817406">
        <w:rPr>
          <w:rFonts w:ascii="Arial" w:hAnsi="Arial" w:cs="Arial"/>
          <w:sz w:val="24"/>
          <w:szCs w:val="24"/>
        </w:rPr>
        <w:t xml:space="preserve">community’s diversity.  </w:t>
      </w:r>
      <w:r>
        <w:rPr>
          <w:rFonts w:ascii="Arial" w:hAnsi="Arial" w:cs="Arial"/>
          <w:sz w:val="24"/>
          <w:szCs w:val="24"/>
        </w:rPr>
        <w:t>The ACT Supreme Court is</w:t>
      </w:r>
      <w:r w:rsidRPr="00817406">
        <w:rPr>
          <w:rFonts w:ascii="Arial" w:hAnsi="Arial" w:cs="Arial"/>
          <w:sz w:val="24"/>
          <w:szCs w:val="24"/>
        </w:rPr>
        <w:t xml:space="preserve"> the first Australian Supreme Court to achieve gender equality on its bench.  </w:t>
      </w:r>
    </w:p>
    <w:p w:rsidR="00A86CC5" w:rsidRPr="00124CED" w:rsidRDefault="00A86CC5" w:rsidP="00A86CC5">
      <w:pPr>
        <w:jc w:val="both"/>
        <w:rPr>
          <w:rFonts w:ascii="Arial" w:hAnsi="Arial" w:cs="Arial"/>
          <w:sz w:val="24"/>
          <w:szCs w:val="24"/>
        </w:rPr>
      </w:pPr>
      <w:r>
        <w:rPr>
          <w:rFonts w:ascii="Arial" w:hAnsi="Arial" w:cs="Arial"/>
          <w:sz w:val="24"/>
          <w:szCs w:val="24"/>
        </w:rPr>
        <w:t>The Supreme Court has even come into the 21</w:t>
      </w:r>
      <w:r w:rsidRPr="00043D55">
        <w:rPr>
          <w:rFonts w:ascii="Arial" w:hAnsi="Arial" w:cs="Arial"/>
          <w:sz w:val="24"/>
          <w:szCs w:val="24"/>
          <w:vertAlign w:val="superscript"/>
        </w:rPr>
        <w:t>st</w:t>
      </w:r>
      <w:r>
        <w:rPr>
          <w:rFonts w:ascii="Arial" w:hAnsi="Arial" w:cs="Arial"/>
          <w:sz w:val="24"/>
          <w:szCs w:val="24"/>
        </w:rPr>
        <w:t xml:space="preserve"> century in terms of technology with a Twitter account, the incredible popularity of which is indicated by the fact that as at t</w:t>
      </w:r>
      <w:r w:rsidR="000821BB">
        <w:rPr>
          <w:rFonts w:ascii="Arial" w:hAnsi="Arial" w:cs="Arial"/>
          <w:sz w:val="24"/>
          <w:szCs w:val="24"/>
        </w:rPr>
        <w:t xml:space="preserve">his morning it had a total of </w:t>
      </w:r>
      <w:r w:rsidR="00A741DD">
        <w:rPr>
          <w:rFonts w:ascii="Arial" w:hAnsi="Arial" w:cs="Arial"/>
          <w:sz w:val="24"/>
          <w:szCs w:val="24"/>
        </w:rPr>
        <w:t>22</w:t>
      </w:r>
      <w:r w:rsidR="00D574C0">
        <w:rPr>
          <w:rFonts w:ascii="Arial" w:hAnsi="Arial" w:cs="Arial"/>
          <w:sz w:val="24"/>
          <w:szCs w:val="24"/>
        </w:rPr>
        <w:t>7</w:t>
      </w:r>
      <w:r>
        <w:rPr>
          <w:rFonts w:ascii="Arial" w:hAnsi="Arial" w:cs="Arial"/>
          <w:sz w:val="24"/>
          <w:szCs w:val="24"/>
        </w:rPr>
        <w:t xml:space="preserve"> followers. </w:t>
      </w:r>
      <w:r w:rsidR="00A741DD">
        <w:rPr>
          <w:rFonts w:ascii="Arial" w:hAnsi="Arial" w:cs="Arial"/>
          <w:sz w:val="24"/>
          <w:szCs w:val="24"/>
        </w:rPr>
        <w:t xml:space="preserve">Last time I gave this speech, it was only 183 followers. </w:t>
      </w:r>
    </w:p>
    <w:p w:rsidR="00A86CC5" w:rsidRPr="00124CED" w:rsidRDefault="00A86CC5" w:rsidP="00A86CC5">
      <w:pPr>
        <w:pStyle w:val="ListParagraph"/>
        <w:ind w:left="0"/>
        <w:jc w:val="both"/>
        <w:rPr>
          <w:rFonts w:ascii="Arial" w:hAnsi="Arial" w:cs="Arial"/>
          <w:sz w:val="24"/>
          <w:szCs w:val="24"/>
        </w:rPr>
      </w:pPr>
      <w:r w:rsidRPr="00124CED">
        <w:rPr>
          <w:rFonts w:ascii="Arial" w:hAnsi="Arial" w:cs="Arial"/>
          <w:sz w:val="24"/>
          <w:szCs w:val="24"/>
        </w:rPr>
        <w:t xml:space="preserve">As a member of the legal profession, you are now </w:t>
      </w:r>
      <w:r>
        <w:rPr>
          <w:rFonts w:ascii="Arial" w:hAnsi="Arial" w:cs="Arial"/>
          <w:sz w:val="24"/>
          <w:szCs w:val="24"/>
        </w:rPr>
        <w:t>a guardian</w:t>
      </w:r>
      <w:r w:rsidRPr="00124CED">
        <w:rPr>
          <w:rFonts w:ascii="Arial" w:hAnsi="Arial" w:cs="Arial"/>
          <w:sz w:val="24"/>
          <w:szCs w:val="24"/>
        </w:rPr>
        <w:t xml:space="preserve"> of the rule of law.</w:t>
      </w:r>
      <w:r>
        <w:rPr>
          <w:rFonts w:ascii="Arial" w:hAnsi="Arial" w:cs="Arial"/>
          <w:sz w:val="24"/>
          <w:szCs w:val="24"/>
        </w:rPr>
        <w:t xml:space="preserve"> </w:t>
      </w:r>
      <w:r w:rsidRPr="00124CED">
        <w:rPr>
          <w:rFonts w:ascii="Arial" w:hAnsi="Arial" w:cs="Arial"/>
          <w:sz w:val="24"/>
          <w:szCs w:val="24"/>
        </w:rPr>
        <w:t xml:space="preserve"> The rule of law requires equal application of laws to both citizens and government, access to justice and openness, judicial independence, and adherence to the presumption of innocence. </w:t>
      </w:r>
    </w:p>
    <w:p w:rsidR="00A86CC5" w:rsidRPr="00124CED" w:rsidRDefault="00A86CC5" w:rsidP="00A86CC5">
      <w:pPr>
        <w:pStyle w:val="ListParagraph"/>
        <w:ind w:left="0"/>
        <w:jc w:val="both"/>
        <w:rPr>
          <w:rFonts w:ascii="Arial" w:hAnsi="Arial" w:cs="Arial"/>
          <w:sz w:val="24"/>
          <w:szCs w:val="24"/>
        </w:rPr>
      </w:pPr>
    </w:p>
    <w:p w:rsidR="00A86CC5" w:rsidRDefault="00A86CC5" w:rsidP="00A86CC5">
      <w:pPr>
        <w:pStyle w:val="ListParagraph"/>
        <w:ind w:left="0"/>
        <w:jc w:val="both"/>
        <w:rPr>
          <w:rFonts w:ascii="Arial" w:hAnsi="Arial" w:cs="Arial"/>
          <w:sz w:val="24"/>
          <w:szCs w:val="24"/>
        </w:rPr>
      </w:pPr>
      <w:r w:rsidRPr="00124CED">
        <w:rPr>
          <w:rFonts w:ascii="Arial" w:hAnsi="Arial" w:cs="Arial"/>
          <w:sz w:val="24"/>
          <w:szCs w:val="24"/>
        </w:rPr>
        <w:t>Commitment to the rule of law and associated human rights may require you to defend the minority against the majority.</w:t>
      </w:r>
      <w:r>
        <w:rPr>
          <w:rFonts w:ascii="Arial" w:hAnsi="Arial" w:cs="Arial"/>
          <w:sz w:val="24"/>
          <w:szCs w:val="24"/>
        </w:rPr>
        <w:t xml:space="preserve"> It may require you to defend an unpopular client. </w:t>
      </w:r>
      <w:r w:rsidRPr="00124CED">
        <w:rPr>
          <w:rFonts w:ascii="Arial" w:hAnsi="Arial" w:cs="Arial"/>
          <w:sz w:val="24"/>
          <w:szCs w:val="24"/>
        </w:rPr>
        <w:t xml:space="preserve">It </w:t>
      </w:r>
      <w:r w:rsidR="00A741DD">
        <w:rPr>
          <w:rFonts w:ascii="Arial" w:hAnsi="Arial" w:cs="Arial"/>
          <w:sz w:val="24"/>
          <w:szCs w:val="24"/>
        </w:rPr>
        <w:t>requires</w:t>
      </w:r>
      <w:r w:rsidRPr="00124CED">
        <w:rPr>
          <w:rFonts w:ascii="Arial" w:hAnsi="Arial" w:cs="Arial"/>
          <w:sz w:val="24"/>
          <w:szCs w:val="24"/>
        </w:rPr>
        <w:t xml:space="preserve"> courage. </w:t>
      </w:r>
    </w:p>
    <w:p w:rsidR="00A86CC5" w:rsidRDefault="00A86CC5" w:rsidP="00A86CC5">
      <w:pPr>
        <w:pStyle w:val="ListParagraph"/>
        <w:ind w:left="0"/>
        <w:jc w:val="both"/>
        <w:rPr>
          <w:rFonts w:ascii="Arial" w:hAnsi="Arial" w:cs="Arial"/>
          <w:sz w:val="24"/>
          <w:szCs w:val="24"/>
        </w:rPr>
      </w:pPr>
    </w:p>
    <w:p w:rsidR="00A86CC5" w:rsidRDefault="00A86CC5" w:rsidP="00A86CC5">
      <w:pPr>
        <w:pStyle w:val="ListParagraph"/>
        <w:ind w:left="0"/>
        <w:jc w:val="both"/>
        <w:rPr>
          <w:rFonts w:ascii="Arial" w:hAnsi="Arial" w:cs="Arial"/>
          <w:sz w:val="24"/>
          <w:szCs w:val="24"/>
        </w:rPr>
      </w:pPr>
      <w:r>
        <w:rPr>
          <w:rFonts w:ascii="Arial" w:hAnsi="Arial" w:cs="Arial"/>
          <w:sz w:val="24"/>
          <w:szCs w:val="24"/>
        </w:rPr>
        <w:t>Fortunately, the legal profession in Australia and around the world provides important examples of lawyers who have demonstrated enormous courage in the face of great challenges. I will speak of three inspiring lawyers today.</w:t>
      </w:r>
    </w:p>
    <w:p w:rsidR="00610F8B" w:rsidRDefault="00610F8B" w:rsidP="00A86CC5">
      <w:pPr>
        <w:pStyle w:val="ListParagraph"/>
        <w:ind w:left="0"/>
        <w:jc w:val="both"/>
        <w:rPr>
          <w:rFonts w:ascii="Arial" w:hAnsi="Arial" w:cs="Arial"/>
          <w:sz w:val="24"/>
          <w:szCs w:val="24"/>
        </w:rPr>
      </w:pPr>
    </w:p>
    <w:p w:rsidR="00610F8B" w:rsidRDefault="00610F8B" w:rsidP="00610F8B">
      <w:pPr>
        <w:pStyle w:val="ListParagraph"/>
        <w:ind w:left="0"/>
        <w:jc w:val="both"/>
        <w:rPr>
          <w:rFonts w:ascii="Arial" w:hAnsi="Arial" w:cs="Arial"/>
          <w:sz w:val="24"/>
          <w:szCs w:val="24"/>
        </w:rPr>
      </w:pPr>
      <w:r>
        <w:rPr>
          <w:rFonts w:ascii="Arial" w:hAnsi="Arial" w:cs="Arial"/>
          <w:sz w:val="24"/>
          <w:szCs w:val="24"/>
        </w:rPr>
        <w:t xml:space="preserve">Let’s consider the story of Bob Bellear. He was one of nine children. He was raised near Mullumbimby in northern NSW, the grandson of a Vanuatu sugar-cutting slave and a Noonuccal woman from Stradbroke Island. As a child, he saw poverty, hunger and alcoholism in his community. </w:t>
      </w:r>
    </w:p>
    <w:p w:rsidR="00610F8B" w:rsidRDefault="00610F8B" w:rsidP="00610F8B">
      <w:pPr>
        <w:pStyle w:val="ListParagraph"/>
        <w:ind w:left="0"/>
        <w:jc w:val="both"/>
        <w:rPr>
          <w:rFonts w:ascii="Arial" w:hAnsi="Arial" w:cs="Arial"/>
          <w:sz w:val="24"/>
          <w:szCs w:val="24"/>
        </w:rPr>
      </w:pPr>
    </w:p>
    <w:p w:rsidR="00610F8B" w:rsidRDefault="00610F8B" w:rsidP="00610F8B">
      <w:pPr>
        <w:pStyle w:val="ListParagraph"/>
        <w:ind w:left="0"/>
        <w:jc w:val="both"/>
        <w:rPr>
          <w:rFonts w:ascii="Arial" w:hAnsi="Arial" w:cs="Arial"/>
          <w:sz w:val="24"/>
          <w:szCs w:val="24"/>
        </w:rPr>
      </w:pPr>
      <w:r>
        <w:rPr>
          <w:rFonts w:ascii="Arial" w:hAnsi="Arial" w:cs="Arial"/>
          <w:sz w:val="24"/>
          <w:szCs w:val="24"/>
        </w:rPr>
        <w:t>He left school early to obtain work, and joined the Royal Australian Navy.</w:t>
      </w:r>
      <w:r>
        <w:rPr>
          <w:rFonts w:ascii="Arial" w:hAnsi="Arial" w:cs="Arial"/>
          <w:sz w:val="24"/>
          <w:szCs w:val="24"/>
        </w:rPr>
        <w:br/>
      </w:r>
    </w:p>
    <w:p w:rsidR="00610F8B" w:rsidRDefault="00610F8B" w:rsidP="00610F8B">
      <w:pPr>
        <w:pStyle w:val="ListParagraph"/>
        <w:ind w:left="0"/>
        <w:jc w:val="both"/>
        <w:rPr>
          <w:rFonts w:ascii="Arial" w:hAnsi="Arial" w:cs="Arial"/>
          <w:sz w:val="24"/>
          <w:szCs w:val="24"/>
        </w:rPr>
      </w:pPr>
      <w:r>
        <w:rPr>
          <w:rFonts w:ascii="Arial" w:hAnsi="Arial" w:cs="Arial"/>
          <w:sz w:val="24"/>
          <w:szCs w:val="24"/>
        </w:rPr>
        <w:t xml:space="preserve">Then he decided to study law. He was inspired to do so because he had seen firsthand the systematic brutality and harassment then used by </w:t>
      </w:r>
      <w:r w:rsidR="00D574C0">
        <w:rPr>
          <w:rFonts w:ascii="Arial" w:hAnsi="Arial" w:cs="Arial"/>
          <w:sz w:val="24"/>
          <w:szCs w:val="24"/>
        </w:rPr>
        <w:t xml:space="preserve">some </w:t>
      </w:r>
      <w:r>
        <w:rPr>
          <w:rFonts w:ascii="Arial" w:hAnsi="Arial" w:cs="Arial"/>
          <w:sz w:val="24"/>
          <w:szCs w:val="24"/>
        </w:rPr>
        <w:t xml:space="preserve">police against the Redfern Aboriginal community. </w:t>
      </w:r>
    </w:p>
    <w:p w:rsidR="00610F8B" w:rsidRDefault="00610F8B" w:rsidP="00610F8B">
      <w:pPr>
        <w:pStyle w:val="ListParagraph"/>
        <w:ind w:left="0"/>
        <w:jc w:val="both"/>
        <w:rPr>
          <w:rFonts w:ascii="Arial" w:hAnsi="Arial" w:cs="Arial"/>
          <w:sz w:val="24"/>
          <w:szCs w:val="24"/>
        </w:rPr>
      </w:pPr>
      <w:r>
        <w:rPr>
          <w:rFonts w:ascii="Arial" w:hAnsi="Arial" w:cs="Arial"/>
          <w:sz w:val="24"/>
          <w:szCs w:val="24"/>
        </w:rPr>
        <w:lastRenderedPageBreak/>
        <w:t xml:space="preserve">Aged 27, he returned to high school, then enrolled in law at university. He was only the third Aboriginal or Torres Strait Islander person to be admitted as a barrister in NSW. </w:t>
      </w:r>
    </w:p>
    <w:p w:rsidR="00610F8B" w:rsidRDefault="00610F8B" w:rsidP="00610F8B">
      <w:pPr>
        <w:pStyle w:val="ListParagraph"/>
        <w:ind w:left="0"/>
        <w:jc w:val="both"/>
        <w:rPr>
          <w:rFonts w:ascii="Arial" w:hAnsi="Arial" w:cs="Arial"/>
          <w:sz w:val="24"/>
          <w:szCs w:val="24"/>
        </w:rPr>
      </w:pPr>
    </w:p>
    <w:p w:rsidR="00610F8B" w:rsidRDefault="00610F8B" w:rsidP="00610F8B">
      <w:pPr>
        <w:pStyle w:val="ListParagraph"/>
        <w:ind w:left="0"/>
        <w:jc w:val="both"/>
        <w:rPr>
          <w:rFonts w:ascii="Arial" w:hAnsi="Arial" w:cs="Arial"/>
          <w:sz w:val="24"/>
          <w:szCs w:val="24"/>
        </w:rPr>
      </w:pPr>
      <w:r>
        <w:rPr>
          <w:rFonts w:ascii="Arial" w:hAnsi="Arial" w:cs="Arial"/>
          <w:sz w:val="24"/>
          <w:szCs w:val="24"/>
        </w:rPr>
        <w:t xml:space="preserve">He was counsel assisting the Royal Commission into Aboriginal Deaths in Custody. </w:t>
      </w:r>
    </w:p>
    <w:p w:rsidR="00610F8B" w:rsidRDefault="00610F8B" w:rsidP="00610F8B">
      <w:pPr>
        <w:pStyle w:val="ListParagraph"/>
        <w:ind w:left="0"/>
        <w:jc w:val="both"/>
        <w:rPr>
          <w:rFonts w:ascii="Arial" w:hAnsi="Arial" w:cs="Arial"/>
          <w:sz w:val="24"/>
          <w:szCs w:val="24"/>
        </w:rPr>
      </w:pPr>
    </w:p>
    <w:p w:rsidR="00610F8B" w:rsidRDefault="00610F8B" w:rsidP="00610F8B">
      <w:pPr>
        <w:pStyle w:val="ListParagraph"/>
        <w:ind w:left="0"/>
        <w:jc w:val="both"/>
        <w:rPr>
          <w:rFonts w:ascii="Arial" w:hAnsi="Arial" w:cs="Arial"/>
          <w:sz w:val="24"/>
          <w:szCs w:val="24"/>
        </w:rPr>
      </w:pPr>
      <w:r>
        <w:rPr>
          <w:rFonts w:ascii="Arial" w:hAnsi="Arial" w:cs="Arial"/>
          <w:sz w:val="24"/>
          <w:szCs w:val="24"/>
        </w:rPr>
        <w:t xml:space="preserve">In 1991, he was appointed a Public Defender in NSW and that is where I met him, when I was appointed as a Public Defender in 1995. He continued to work once a week as an overnight volunteer at the Matthew Talbot Hostel for homeless men. </w:t>
      </w:r>
    </w:p>
    <w:p w:rsidR="00610F8B" w:rsidRDefault="00610F8B" w:rsidP="00610F8B">
      <w:pPr>
        <w:pStyle w:val="ListParagraph"/>
        <w:ind w:left="0"/>
        <w:jc w:val="both"/>
        <w:rPr>
          <w:rFonts w:ascii="Arial" w:hAnsi="Arial" w:cs="Arial"/>
          <w:sz w:val="24"/>
          <w:szCs w:val="24"/>
        </w:rPr>
      </w:pPr>
    </w:p>
    <w:p w:rsidR="00610F8B" w:rsidRDefault="00610F8B" w:rsidP="00610F8B">
      <w:pPr>
        <w:pStyle w:val="ListParagraph"/>
        <w:ind w:left="0"/>
        <w:jc w:val="both"/>
        <w:rPr>
          <w:rFonts w:ascii="Arial" w:hAnsi="Arial" w:cs="Arial"/>
          <w:sz w:val="24"/>
          <w:szCs w:val="24"/>
        </w:rPr>
      </w:pPr>
      <w:r>
        <w:rPr>
          <w:rFonts w:ascii="Arial" w:hAnsi="Arial" w:cs="Arial"/>
          <w:sz w:val="24"/>
          <w:szCs w:val="24"/>
        </w:rPr>
        <w:t xml:space="preserve">In 1996, Bob Bellear was appointed as a judge of the District Court of NSW, the first Aboriginal or Torres Strait Islander person to be appointed to an intermediate court in Australia. </w:t>
      </w:r>
    </w:p>
    <w:p w:rsidR="00A86CC5" w:rsidRDefault="00A86CC5" w:rsidP="00A86CC5">
      <w:pPr>
        <w:pStyle w:val="ListParagraph"/>
        <w:ind w:left="0"/>
        <w:jc w:val="both"/>
        <w:rPr>
          <w:rFonts w:ascii="Arial" w:hAnsi="Arial" w:cs="Arial"/>
          <w:sz w:val="24"/>
          <w:szCs w:val="24"/>
        </w:rPr>
      </w:pPr>
    </w:p>
    <w:p w:rsidR="00A86CC5" w:rsidRDefault="00A86CC5" w:rsidP="00A86CC5">
      <w:pPr>
        <w:pStyle w:val="ListParagraph"/>
        <w:ind w:left="0"/>
        <w:jc w:val="both"/>
        <w:rPr>
          <w:rFonts w:ascii="Arial" w:hAnsi="Arial" w:cs="Arial"/>
          <w:sz w:val="24"/>
          <w:szCs w:val="24"/>
        </w:rPr>
      </w:pPr>
      <w:r>
        <w:rPr>
          <w:rFonts w:ascii="Arial" w:hAnsi="Arial" w:cs="Arial"/>
          <w:sz w:val="24"/>
          <w:szCs w:val="24"/>
        </w:rPr>
        <w:t xml:space="preserve">Let’s </w:t>
      </w:r>
      <w:r w:rsidR="00610F8B">
        <w:rPr>
          <w:rFonts w:ascii="Arial" w:hAnsi="Arial" w:cs="Arial"/>
          <w:sz w:val="24"/>
          <w:szCs w:val="24"/>
        </w:rPr>
        <w:t xml:space="preserve">also </w:t>
      </w:r>
      <w:r>
        <w:rPr>
          <w:rFonts w:ascii="Arial" w:hAnsi="Arial" w:cs="Arial"/>
          <w:sz w:val="24"/>
          <w:szCs w:val="24"/>
        </w:rPr>
        <w:t xml:space="preserve">consider the story of Mary Gaudron. Mary was born to a working class family in 1940s Moree. </w:t>
      </w:r>
    </w:p>
    <w:p w:rsidR="00A86CC5" w:rsidRDefault="00A86CC5" w:rsidP="00A86CC5">
      <w:pPr>
        <w:pStyle w:val="ListParagraph"/>
        <w:ind w:left="0"/>
        <w:jc w:val="both"/>
        <w:rPr>
          <w:rFonts w:ascii="Arial" w:hAnsi="Arial" w:cs="Arial"/>
          <w:sz w:val="24"/>
          <w:szCs w:val="24"/>
        </w:rPr>
      </w:pPr>
    </w:p>
    <w:p w:rsidR="00A86CC5" w:rsidRDefault="00A86CC5" w:rsidP="00A86CC5">
      <w:pPr>
        <w:pStyle w:val="ListParagraph"/>
        <w:ind w:left="0"/>
        <w:jc w:val="both"/>
        <w:rPr>
          <w:rFonts w:ascii="Arial" w:hAnsi="Arial" w:cs="Arial"/>
          <w:sz w:val="24"/>
          <w:szCs w:val="24"/>
        </w:rPr>
      </w:pPr>
      <w:r>
        <w:rPr>
          <w:rFonts w:ascii="Arial" w:hAnsi="Arial" w:cs="Arial"/>
          <w:sz w:val="24"/>
          <w:szCs w:val="24"/>
        </w:rPr>
        <w:t xml:space="preserve">It was a bleak time for women. There were no women in Parliament, women were required to resign </w:t>
      </w:r>
      <w:r w:rsidR="00A71331">
        <w:rPr>
          <w:rFonts w:ascii="Arial" w:hAnsi="Arial" w:cs="Arial"/>
          <w:sz w:val="24"/>
          <w:szCs w:val="24"/>
        </w:rPr>
        <w:t>from</w:t>
      </w:r>
      <w:r>
        <w:rPr>
          <w:rFonts w:ascii="Arial" w:hAnsi="Arial" w:cs="Arial"/>
          <w:sz w:val="24"/>
          <w:szCs w:val="24"/>
        </w:rPr>
        <w:t xml:space="preserve"> the Commonwealth Public Service when they married, and there were certainly no women judges. </w:t>
      </w:r>
    </w:p>
    <w:p w:rsidR="00A86CC5" w:rsidRDefault="00A86CC5" w:rsidP="00A86CC5">
      <w:pPr>
        <w:pStyle w:val="ListParagraph"/>
        <w:ind w:left="0"/>
        <w:jc w:val="both"/>
        <w:rPr>
          <w:rFonts w:ascii="Arial" w:hAnsi="Arial" w:cs="Arial"/>
          <w:sz w:val="24"/>
          <w:szCs w:val="24"/>
        </w:rPr>
      </w:pPr>
    </w:p>
    <w:p w:rsidR="00A71331" w:rsidRDefault="00A71331" w:rsidP="00A86CC5">
      <w:pPr>
        <w:pStyle w:val="ListParagraph"/>
        <w:ind w:left="0"/>
        <w:jc w:val="both"/>
        <w:rPr>
          <w:rFonts w:ascii="Arial" w:hAnsi="Arial" w:cs="Arial"/>
          <w:sz w:val="24"/>
          <w:szCs w:val="24"/>
        </w:rPr>
      </w:pPr>
      <w:r>
        <w:rPr>
          <w:rFonts w:ascii="Arial" w:hAnsi="Arial" w:cs="Arial"/>
          <w:sz w:val="24"/>
          <w:szCs w:val="24"/>
        </w:rPr>
        <w:t>Mary won a university scholarship and during her final year of un</w:t>
      </w:r>
      <w:r w:rsidR="00E62E17">
        <w:rPr>
          <w:rFonts w:ascii="Arial" w:hAnsi="Arial" w:cs="Arial"/>
          <w:sz w:val="24"/>
          <w:szCs w:val="24"/>
        </w:rPr>
        <w:t xml:space="preserve">iversity, had her first child. She </w:t>
      </w:r>
      <w:r>
        <w:rPr>
          <w:rFonts w:ascii="Arial" w:hAnsi="Arial" w:cs="Arial"/>
          <w:sz w:val="24"/>
          <w:szCs w:val="24"/>
        </w:rPr>
        <w:t>graduated with first class honours and the University Medal in Law. She was called to the bar in 1968. Despite an outstanding academic result, other barristers refused to sell chambers to Mary because of her ge</w:t>
      </w:r>
      <w:r w:rsidR="00C05DC9">
        <w:rPr>
          <w:rFonts w:ascii="Arial" w:hAnsi="Arial" w:cs="Arial"/>
          <w:sz w:val="24"/>
          <w:szCs w:val="24"/>
        </w:rPr>
        <w:t xml:space="preserve">nder. Eventually, another woman, Janet Coombs, </w:t>
      </w:r>
      <w:r>
        <w:rPr>
          <w:rFonts w:ascii="Arial" w:hAnsi="Arial" w:cs="Arial"/>
          <w:sz w:val="24"/>
          <w:szCs w:val="24"/>
        </w:rPr>
        <w:t xml:space="preserve">offered to share chambers with her. Mary was the first woman to be elected to the NSW Bar Council, she was the first woman to become NSW Solicitor-General (1981) and later that same year she became the first female Queen’s Counsel in NSW. </w:t>
      </w:r>
    </w:p>
    <w:p w:rsidR="00A71331" w:rsidRDefault="00A71331" w:rsidP="00A86CC5">
      <w:pPr>
        <w:pStyle w:val="ListParagraph"/>
        <w:ind w:left="0"/>
        <w:jc w:val="both"/>
        <w:rPr>
          <w:rFonts w:ascii="Arial" w:hAnsi="Arial" w:cs="Arial"/>
          <w:sz w:val="24"/>
          <w:szCs w:val="24"/>
        </w:rPr>
      </w:pPr>
    </w:p>
    <w:p w:rsidR="00A71331" w:rsidRDefault="00A71331" w:rsidP="00A86CC5">
      <w:pPr>
        <w:pStyle w:val="ListParagraph"/>
        <w:ind w:left="0"/>
        <w:jc w:val="both"/>
        <w:rPr>
          <w:rFonts w:ascii="Arial" w:hAnsi="Arial" w:cs="Arial"/>
          <w:sz w:val="24"/>
          <w:szCs w:val="24"/>
        </w:rPr>
      </w:pPr>
      <w:r>
        <w:rPr>
          <w:rFonts w:ascii="Arial" w:hAnsi="Arial" w:cs="Arial"/>
          <w:sz w:val="24"/>
          <w:szCs w:val="24"/>
        </w:rPr>
        <w:t xml:space="preserve">Mary did not forget the prejudice that she had experienced in her early professional life. She did much to address discrimination against women in the legal profession. </w:t>
      </w:r>
      <w:r>
        <w:rPr>
          <w:rFonts w:ascii="Arial" w:hAnsi="Arial" w:cs="Arial"/>
          <w:sz w:val="24"/>
          <w:szCs w:val="24"/>
        </w:rPr>
        <w:lastRenderedPageBreak/>
        <w:t xml:space="preserve">When she was solicitor-general, she advocated for an equitable briefing policy at the NSW Crown Solicitors Office. </w:t>
      </w:r>
    </w:p>
    <w:p w:rsidR="00A71331" w:rsidRDefault="00A71331" w:rsidP="00A86CC5">
      <w:pPr>
        <w:pStyle w:val="ListParagraph"/>
        <w:ind w:left="0"/>
        <w:jc w:val="both"/>
        <w:rPr>
          <w:rFonts w:ascii="Arial" w:hAnsi="Arial" w:cs="Arial"/>
          <w:sz w:val="24"/>
          <w:szCs w:val="24"/>
        </w:rPr>
      </w:pPr>
    </w:p>
    <w:p w:rsidR="00A71331" w:rsidRDefault="00A71331" w:rsidP="00A86CC5">
      <w:pPr>
        <w:pStyle w:val="ListParagraph"/>
        <w:ind w:left="0"/>
        <w:jc w:val="both"/>
        <w:rPr>
          <w:rFonts w:ascii="Arial" w:hAnsi="Arial" w:cs="Arial"/>
          <w:sz w:val="24"/>
          <w:szCs w:val="24"/>
        </w:rPr>
      </w:pPr>
      <w:r>
        <w:rPr>
          <w:rFonts w:ascii="Arial" w:hAnsi="Arial" w:cs="Arial"/>
          <w:sz w:val="24"/>
          <w:szCs w:val="24"/>
        </w:rPr>
        <w:t xml:space="preserve">In 1987 at the age of 43, Mary Gaudron was the first woman to be appointed to the High Court of Australia. </w:t>
      </w:r>
      <w:r w:rsidR="000821BB">
        <w:rPr>
          <w:rFonts w:ascii="Arial" w:hAnsi="Arial" w:cs="Arial"/>
          <w:sz w:val="24"/>
          <w:szCs w:val="24"/>
        </w:rPr>
        <w:t>In the words of Mary, “Change is inevitable. We must make it work for us and in the interests of justice. We should seize the opportunities which now present themselves. We must refuse to be exploited, demeaned and humiliated. We need only dare to be different and have confidence in ourselves.”</w:t>
      </w:r>
      <w:r w:rsidR="000821BB">
        <w:rPr>
          <w:rStyle w:val="FootnoteReference"/>
          <w:rFonts w:ascii="Arial" w:hAnsi="Arial" w:cs="Arial"/>
          <w:sz w:val="24"/>
          <w:szCs w:val="24"/>
        </w:rPr>
        <w:footnoteReference w:id="1"/>
      </w:r>
    </w:p>
    <w:p w:rsidR="008A36E2" w:rsidRPr="00F45F9C" w:rsidRDefault="008A36E2" w:rsidP="008A36E2">
      <w:pPr>
        <w:jc w:val="both"/>
        <w:rPr>
          <w:rFonts w:ascii="Arial" w:hAnsi="Arial" w:cs="Arial"/>
          <w:sz w:val="24"/>
          <w:szCs w:val="24"/>
        </w:rPr>
      </w:pPr>
      <w:r w:rsidRPr="00F45F9C">
        <w:rPr>
          <w:rFonts w:ascii="Arial" w:hAnsi="Arial" w:cs="Arial"/>
          <w:sz w:val="24"/>
          <w:szCs w:val="24"/>
        </w:rPr>
        <w:t>Mary Gaudron’s story echoes that of another famous – and famously brave jurist – Ruth Bader Ginsburg.  “RBG” was the Brooklyn born daughter of working-class Russian–Jewish immigrant parents.   In 1956, when her daughter was one year old, RBG enrolled at Harvard Law School where she was one of nine women in a class of about 500.   She graduated from Columbia Law School equal first in her class.</w:t>
      </w:r>
      <w:r w:rsidR="009F01A7" w:rsidRPr="00F45F9C">
        <w:rPr>
          <w:rFonts w:ascii="Arial" w:hAnsi="Arial" w:cs="Arial"/>
          <w:sz w:val="24"/>
          <w:szCs w:val="24"/>
        </w:rPr>
        <w:t xml:space="preserve"> She has been a champion of </w:t>
      </w:r>
      <w:r w:rsidRPr="00F45F9C">
        <w:rPr>
          <w:rFonts w:ascii="Arial" w:hAnsi="Arial" w:cs="Arial"/>
          <w:sz w:val="24"/>
          <w:szCs w:val="24"/>
        </w:rPr>
        <w:t>human rights and gender equality throughout her professional career.</w:t>
      </w:r>
      <w:r w:rsidR="00F45F9C" w:rsidRPr="00F45F9C">
        <w:rPr>
          <w:rFonts w:ascii="Arial" w:hAnsi="Arial" w:cs="Arial"/>
          <w:sz w:val="24"/>
          <w:szCs w:val="24"/>
        </w:rPr>
        <w:t xml:space="preserve"> It was RBG who famously quoted American abolitionist, attorney and judge Sarah Grimke to the US Supreme Court, stating:</w:t>
      </w:r>
    </w:p>
    <w:p w:rsidR="009F01A7" w:rsidRPr="00F45F9C" w:rsidRDefault="00F45F9C" w:rsidP="00F45F9C">
      <w:pPr>
        <w:ind w:left="720"/>
        <w:jc w:val="both"/>
        <w:rPr>
          <w:rFonts w:ascii="Arial" w:hAnsi="Arial" w:cs="Arial"/>
          <w:sz w:val="24"/>
          <w:szCs w:val="24"/>
        </w:rPr>
      </w:pPr>
      <w:r w:rsidRPr="00F45F9C">
        <w:rPr>
          <w:rFonts w:ascii="Arial" w:hAnsi="Arial" w:cs="Arial"/>
          <w:sz w:val="24"/>
          <w:szCs w:val="24"/>
        </w:rPr>
        <w:t>“I ask no favours for me sex…All I ask of our brethren is, that they will take their feet from our necks”.</w:t>
      </w:r>
    </w:p>
    <w:p w:rsidR="00610F8B" w:rsidRPr="00F45F9C" w:rsidRDefault="00610F8B" w:rsidP="008A36E2">
      <w:pPr>
        <w:pStyle w:val="ListParagraph"/>
        <w:ind w:left="0"/>
        <w:jc w:val="both"/>
        <w:rPr>
          <w:rFonts w:ascii="Arial" w:hAnsi="Arial" w:cs="Arial"/>
          <w:sz w:val="24"/>
          <w:szCs w:val="24"/>
        </w:rPr>
      </w:pPr>
      <w:r w:rsidRPr="00F45F9C">
        <w:rPr>
          <w:rFonts w:ascii="Arial" w:hAnsi="Arial" w:cs="Arial"/>
          <w:sz w:val="24"/>
          <w:szCs w:val="24"/>
        </w:rPr>
        <w:t>It must be said that n</w:t>
      </w:r>
      <w:r w:rsidR="009F2EC1" w:rsidRPr="00F45F9C">
        <w:rPr>
          <w:rFonts w:ascii="Arial" w:hAnsi="Arial" w:cs="Arial"/>
          <w:sz w:val="24"/>
          <w:szCs w:val="24"/>
        </w:rPr>
        <w:t xml:space="preserve">ot every lawyer </w:t>
      </w:r>
      <w:r w:rsidRPr="00F45F9C">
        <w:rPr>
          <w:rFonts w:ascii="Arial" w:hAnsi="Arial" w:cs="Arial"/>
          <w:sz w:val="24"/>
          <w:szCs w:val="24"/>
        </w:rPr>
        <w:t xml:space="preserve">will </w:t>
      </w:r>
      <w:r w:rsidR="009F2EC1" w:rsidRPr="00F45F9C">
        <w:rPr>
          <w:rFonts w:ascii="Arial" w:hAnsi="Arial" w:cs="Arial"/>
          <w:sz w:val="24"/>
          <w:szCs w:val="24"/>
        </w:rPr>
        <w:t xml:space="preserve">be the subject of two feature length films, nor the subject of vast internet adoration like the Notorious RBG. </w:t>
      </w:r>
      <w:r w:rsidRPr="00F45F9C">
        <w:rPr>
          <w:rFonts w:ascii="Arial" w:hAnsi="Arial" w:cs="Arial"/>
          <w:sz w:val="24"/>
          <w:szCs w:val="24"/>
        </w:rPr>
        <w:t xml:space="preserve"> </w:t>
      </w:r>
    </w:p>
    <w:p w:rsidR="009F01A7" w:rsidRPr="00F45F9C" w:rsidRDefault="009F01A7" w:rsidP="008A36E2">
      <w:pPr>
        <w:pStyle w:val="ListParagraph"/>
        <w:ind w:left="0"/>
        <w:jc w:val="both"/>
        <w:rPr>
          <w:rFonts w:ascii="Arial" w:hAnsi="Arial" w:cs="Arial"/>
          <w:sz w:val="24"/>
          <w:szCs w:val="24"/>
        </w:rPr>
      </w:pPr>
    </w:p>
    <w:p w:rsidR="00610F8B" w:rsidRPr="00F45F9C" w:rsidRDefault="00530357" w:rsidP="008A36E2">
      <w:pPr>
        <w:pStyle w:val="ListParagraph"/>
        <w:ind w:left="0"/>
        <w:jc w:val="both"/>
        <w:rPr>
          <w:rFonts w:ascii="Arial" w:hAnsi="Arial" w:cs="Arial"/>
          <w:sz w:val="24"/>
          <w:szCs w:val="24"/>
        </w:rPr>
      </w:pPr>
      <w:r w:rsidRPr="00F45F9C">
        <w:rPr>
          <w:rFonts w:ascii="Arial" w:hAnsi="Arial" w:cs="Arial"/>
          <w:sz w:val="24"/>
          <w:szCs w:val="24"/>
        </w:rPr>
        <w:t xml:space="preserve"> But it is worth remembering what RBG had to say when asked in 2015 what she would like to be remembered for. RBG replied that she would like to be remembered as</w:t>
      </w:r>
      <w:r w:rsidR="00610F8B" w:rsidRPr="00F45F9C">
        <w:rPr>
          <w:rFonts w:ascii="Arial" w:hAnsi="Arial" w:cs="Arial"/>
          <w:sz w:val="24"/>
          <w:szCs w:val="24"/>
        </w:rPr>
        <w:t>:</w:t>
      </w:r>
    </w:p>
    <w:p w:rsidR="00610F8B" w:rsidRPr="00F45F9C" w:rsidRDefault="00530357" w:rsidP="008A36E2">
      <w:pPr>
        <w:pStyle w:val="ListParagraph"/>
        <w:ind w:left="0"/>
        <w:jc w:val="both"/>
        <w:rPr>
          <w:rFonts w:ascii="Arial" w:hAnsi="Arial" w:cs="Arial"/>
          <w:sz w:val="24"/>
          <w:szCs w:val="24"/>
        </w:rPr>
      </w:pPr>
      <w:r w:rsidRPr="00F45F9C">
        <w:rPr>
          <w:rFonts w:ascii="Arial" w:hAnsi="Arial" w:cs="Arial"/>
          <w:sz w:val="24"/>
          <w:szCs w:val="24"/>
        </w:rPr>
        <w:t xml:space="preserve"> </w:t>
      </w:r>
    </w:p>
    <w:p w:rsidR="00610F8B" w:rsidRPr="00F45F9C" w:rsidRDefault="00530357" w:rsidP="00610F8B">
      <w:pPr>
        <w:pStyle w:val="ListParagraph"/>
        <w:jc w:val="both"/>
        <w:rPr>
          <w:rFonts w:ascii="Arial" w:hAnsi="Arial" w:cs="Arial"/>
          <w:sz w:val="24"/>
          <w:szCs w:val="24"/>
        </w:rPr>
      </w:pPr>
      <w:r w:rsidRPr="00F45F9C">
        <w:rPr>
          <w:rFonts w:ascii="Arial" w:hAnsi="Arial" w:cs="Arial"/>
          <w:sz w:val="24"/>
          <w:szCs w:val="24"/>
        </w:rPr>
        <w:lastRenderedPageBreak/>
        <w:t xml:space="preserve">“Someone who used whatever talent she had to do her work to the very best of her ability. And to help repair tears in her society, to make things a little better through the use of whatever ability she has”. </w:t>
      </w:r>
    </w:p>
    <w:p w:rsidR="00610F8B" w:rsidRPr="00F45F9C" w:rsidRDefault="00610F8B" w:rsidP="008A36E2">
      <w:pPr>
        <w:pStyle w:val="ListParagraph"/>
        <w:ind w:left="0"/>
        <w:jc w:val="both"/>
        <w:rPr>
          <w:rFonts w:ascii="Arial" w:hAnsi="Arial" w:cs="Arial"/>
          <w:sz w:val="24"/>
          <w:szCs w:val="24"/>
        </w:rPr>
      </w:pPr>
    </w:p>
    <w:p w:rsidR="008A36E2" w:rsidRDefault="00530357" w:rsidP="008A36E2">
      <w:pPr>
        <w:pStyle w:val="ListParagraph"/>
        <w:ind w:left="0"/>
        <w:jc w:val="both"/>
        <w:rPr>
          <w:rFonts w:ascii="Arial" w:hAnsi="Arial" w:cs="Arial"/>
          <w:sz w:val="24"/>
          <w:szCs w:val="24"/>
        </w:rPr>
      </w:pPr>
      <w:r w:rsidRPr="00F45F9C">
        <w:rPr>
          <w:rFonts w:ascii="Arial" w:hAnsi="Arial" w:cs="Arial"/>
          <w:sz w:val="24"/>
          <w:szCs w:val="24"/>
        </w:rPr>
        <w:t>All of you</w:t>
      </w:r>
      <w:r w:rsidR="00610F8B" w:rsidRPr="00F45F9C">
        <w:rPr>
          <w:rFonts w:ascii="Arial" w:hAnsi="Arial" w:cs="Arial"/>
          <w:sz w:val="24"/>
          <w:szCs w:val="24"/>
        </w:rPr>
        <w:t xml:space="preserve"> here today</w:t>
      </w:r>
      <w:r w:rsidRPr="00F45F9C">
        <w:rPr>
          <w:rFonts w:ascii="Arial" w:hAnsi="Arial" w:cs="Arial"/>
          <w:sz w:val="24"/>
          <w:szCs w:val="24"/>
        </w:rPr>
        <w:t>, whether you practice in pe</w:t>
      </w:r>
      <w:r w:rsidR="00C05DC9">
        <w:rPr>
          <w:rFonts w:ascii="Arial" w:hAnsi="Arial" w:cs="Arial"/>
          <w:sz w:val="24"/>
          <w:szCs w:val="24"/>
        </w:rPr>
        <w:t>rsonal injury, criminal justice, or</w:t>
      </w:r>
      <w:r w:rsidR="00610F8B" w:rsidRPr="00F45F9C">
        <w:rPr>
          <w:rFonts w:ascii="Arial" w:hAnsi="Arial" w:cs="Arial"/>
          <w:sz w:val="24"/>
          <w:szCs w:val="24"/>
        </w:rPr>
        <w:t xml:space="preserve"> corporate law,</w:t>
      </w:r>
      <w:r w:rsidRPr="00F45F9C">
        <w:rPr>
          <w:rFonts w:ascii="Arial" w:hAnsi="Arial" w:cs="Arial"/>
          <w:sz w:val="24"/>
          <w:szCs w:val="24"/>
        </w:rPr>
        <w:t xml:space="preserve"> </w:t>
      </w:r>
      <w:r w:rsidR="00C05DC9">
        <w:rPr>
          <w:rFonts w:ascii="Arial" w:hAnsi="Arial" w:cs="Arial"/>
          <w:sz w:val="24"/>
          <w:szCs w:val="24"/>
        </w:rPr>
        <w:t>and</w:t>
      </w:r>
      <w:r w:rsidRPr="00F45F9C">
        <w:rPr>
          <w:rFonts w:ascii="Arial" w:hAnsi="Arial" w:cs="Arial"/>
          <w:sz w:val="24"/>
          <w:szCs w:val="24"/>
        </w:rPr>
        <w:t xml:space="preserve"> those </w:t>
      </w:r>
      <w:r w:rsidR="00610F8B" w:rsidRPr="00F45F9C">
        <w:rPr>
          <w:rFonts w:ascii="Arial" w:hAnsi="Arial" w:cs="Arial"/>
          <w:sz w:val="24"/>
          <w:szCs w:val="24"/>
        </w:rPr>
        <w:t xml:space="preserve">of you </w:t>
      </w:r>
      <w:r w:rsidRPr="00F45F9C">
        <w:rPr>
          <w:rFonts w:ascii="Arial" w:hAnsi="Arial" w:cs="Arial"/>
          <w:sz w:val="24"/>
          <w:szCs w:val="24"/>
        </w:rPr>
        <w:t>who take on non-</w:t>
      </w:r>
      <w:r w:rsidR="00C05DC9">
        <w:rPr>
          <w:rFonts w:ascii="Arial" w:hAnsi="Arial" w:cs="Arial"/>
          <w:sz w:val="24"/>
          <w:szCs w:val="24"/>
        </w:rPr>
        <w:t>legal practice</w:t>
      </w:r>
      <w:r w:rsidRPr="00F45F9C">
        <w:rPr>
          <w:rFonts w:ascii="Arial" w:hAnsi="Arial" w:cs="Arial"/>
          <w:sz w:val="24"/>
          <w:szCs w:val="24"/>
        </w:rPr>
        <w:t xml:space="preserve"> roles</w:t>
      </w:r>
      <w:r w:rsidR="00610F8B" w:rsidRPr="00F45F9C">
        <w:rPr>
          <w:rFonts w:ascii="Arial" w:hAnsi="Arial" w:cs="Arial"/>
          <w:sz w:val="24"/>
          <w:szCs w:val="24"/>
        </w:rPr>
        <w:t xml:space="preserve">, can take guidance from RBG’s legacy of doing whatever you can, to the best of your ability, to make things a little better for whom ever comes your way. Doing so may not always be easy, and </w:t>
      </w:r>
      <w:r w:rsidR="00F45F9C" w:rsidRPr="00F45F9C">
        <w:rPr>
          <w:rFonts w:ascii="Arial" w:hAnsi="Arial" w:cs="Arial"/>
          <w:sz w:val="24"/>
          <w:szCs w:val="24"/>
        </w:rPr>
        <w:t>may</w:t>
      </w:r>
      <w:r w:rsidR="00610F8B" w:rsidRPr="00F45F9C">
        <w:rPr>
          <w:rFonts w:ascii="Arial" w:hAnsi="Arial" w:cs="Arial"/>
          <w:sz w:val="24"/>
          <w:szCs w:val="24"/>
        </w:rPr>
        <w:t xml:space="preserve"> take courage.</w:t>
      </w:r>
      <w:r w:rsidR="00610F8B">
        <w:rPr>
          <w:rFonts w:ascii="Arial" w:hAnsi="Arial" w:cs="Arial"/>
          <w:sz w:val="24"/>
          <w:szCs w:val="24"/>
        </w:rPr>
        <w:t xml:space="preserve"> </w:t>
      </w:r>
    </w:p>
    <w:p w:rsidR="00567A42" w:rsidRDefault="00567A42" w:rsidP="00A86CC5">
      <w:pPr>
        <w:pStyle w:val="ListParagraph"/>
        <w:ind w:left="0"/>
        <w:jc w:val="both"/>
        <w:rPr>
          <w:rFonts w:ascii="Arial" w:hAnsi="Arial" w:cs="Arial"/>
          <w:sz w:val="24"/>
          <w:szCs w:val="24"/>
        </w:rPr>
      </w:pPr>
    </w:p>
    <w:p w:rsidR="00FD2CDC" w:rsidRDefault="00FD2CDC" w:rsidP="00A86CC5">
      <w:pPr>
        <w:pStyle w:val="ListParagraph"/>
        <w:ind w:left="0"/>
        <w:jc w:val="both"/>
        <w:rPr>
          <w:rFonts w:ascii="Arial" w:hAnsi="Arial" w:cs="Arial"/>
          <w:sz w:val="24"/>
          <w:szCs w:val="24"/>
        </w:rPr>
      </w:pPr>
      <w:r>
        <w:rPr>
          <w:rFonts w:ascii="Arial" w:hAnsi="Arial" w:cs="Arial"/>
          <w:sz w:val="24"/>
          <w:szCs w:val="24"/>
        </w:rPr>
        <w:t>So yes, being a lawyer may require courage.</w:t>
      </w:r>
    </w:p>
    <w:p w:rsidR="00FD2CDC" w:rsidRDefault="00FD2CDC" w:rsidP="00A86CC5">
      <w:pPr>
        <w:pStyle w:val="ListParagraph"/>
        <w:ind w:left="0"/>
        <w:jc w:val="both"/>
        <w:rPr>
          <w:rFonts w:ascii="Arial" w:hAnsi="Arial" w:cs="Arial"/>
          <w:sz w:val="24"/>
          <w:szCs w:val="24"/>
        </w:rPr>
      </w:pPr>
    </w:p>
    <w:p w:rsidR="00FD2CDC" w:rsidRDefault="00FD2CDC" w:rsidP="00FD2CDC">
      <w:pPr>
        <w:pStyle w:val="ListParagraph"/>
        <w:ind w:left="0"/>
        <w:jc w:val="both"/>
        <w:rPr>
          <w:rFonts w:ascii="Arial" w:hAnsi="Arial" w:cs="Arial"/>
          <w:sz w:val="24"/>
          <w:szCs w:val="24"/>
        </w:rPr>
      </w:pPr>
      <w:r>
        <w:rPr>
          <w:rFonts w:ascii="Arial" w:hAnsi="Arial" w:cs="Arial"/>
          <w:sz w:val="24"/>
          <w:szCs w:val="24"/>
        </w:rPr>
        <w:t xml:space="preserve">And it certainly requires dealing with failure. To fail is essential to success. Perseverance </w:t>
      </w:r>
      <w:r w:rsidR="00C05DC9">
        <w:rPr>
          <w:rFonts w:ascii="Arial" w:hAnsi="Arial" w:cs="Arial"/>
          <w:sz w:val="24"/>
          <w:szCs w:val="24"/>
        </w:rPr>
        <w:t xml:space="preserve">and resilience </w:t>
      </w:r>
      <w:r w:rsidR="009644FE">
        <w:rPr>
          <w:rFonts w:ascii="Arial" w:hAnsi="Arial" w:cs="Arial"/>
          <w:sz w:val="24"/>
          <w:szCs w:val="24"/>
        </w:rPr>
        <w:t>are</w:t>
      </w:r>
      <w:r>
        <w:rPr>
          <w:rFonts w:ascii="Arial" w:hAnsi="Arial" w:cs="Arial"/>
          <w:sz w:val="24"/>
          <w:szCs w:val="24"/>
        </w:rPr>
        <w:t xml:space="preserve"> </w:t>
      </w:r>
      <w:r w:rsidR="000821BB">
        <w:rPr>
          <w:rFonts w:ascii="Arial" w:hAnsi="Arial" w:cs="Arial"/>
          <w:sz w:val="24"/>
          <w:szCs w:val="24"/>
        </w:rPr>
        <w:t>critical</w:t>
      </w:r>
      <w:r>
        <w:rPr>
          <w:rFonts w:ascii="Arial" w:hAnsi="Arial" w:cs="Arial"/>
          <w:sz w:val="24"/>
          <w:szCs w:val="24"/>
        </w:rPr>
        <w:t>. And here I will quote from the former President of the USA, Barack Obama:</w:t>
      </w:r>
    </w:p>
    <w:p w:rsidR="00FD2CDC" w:rsidRDefault="00FD2CDC" w:rsidP="00FD2CDC">
      <w:pPr>
        <w:pStyle w:val="ListParagraph"/>
        <w:ind w:left="0"/>
        <w:jc w:val="both"/>
        <w:rPr>
          <w:rFonts w:ascii="Arial" w:hAnsi="Arial" w:cs="Arial"/>
          <w:sz w:val="24"/>
          <w:szCs w:val="24"/>
        </w:rPr>
      </w:pPr>
    </w:p>
    <w:p w:rsidR="00FD2CDC" w:rsidRDefault="00FD2CDC" w:rsidP="00FD2CDC">
      <w:pPr>
        <w:pStyle w:val="ListParagraph"/>
        <w:ind w:left="0"/>
        <w:jc w:val="both"/>
        <w:rPr>
          <w:rFonts w:ascii="Arial" w:hAnsi="Arial" w:cs="Arial"/>
          <w:sz w:val="24"/>
          <w:szCs w:val="24"/>
        </w:rPr>
      </w:pPr>
      <w:r>
        <w:rPr>
          <w:rFonts w:ascii="Arial" w:hAnsi="Arial" w:cs="Arial"/>
          <w:sz w:val="24"/>
          <w:szCs w:val="24"/>
        </w:rPr>
        <w:t>“Making your mark on the world is hard. If it were easy, everybody would do it. But it’s not. It takes patience, it takes commitment, and it comes with plenty of failure along the way. The real test is not whether you avoid this failure, because you won’t. It’s whether you let it harden or shame you into inaction, or whether you learn from it; whether you choose to persevere.”</w:t>
      </w:r>
    </w:p>
    <w:p w:rsidR="00FD2CDC" w:rsidRDefault="00FD2CDC" w:rsidP="00A86CC5">
      <w:pPr>
        <w:pStyle w:val="ListParagraph"/>
        <w:ind w:left="0"/>
        <w:jc w:val="both"/>
        <w:rPr>
          <w:rFonts w:ascii="Arial" w:hAnsi="Arial" w:cs="Arial"/>
          <w:sz w:val="24"/>
          <w:szCs w:val="24"/>
        </w:rPr>
      </w:pPr>
    </w:p>
    <w:p w:rsidR="00FD2CDC" w:rsidRDefault="00FD2CDC" w:rsidP="00A86CC5">
      <w:pPr>
        <w:pStyle w:val="ListParagraph"/>
        <w:ind w:left="0"/>
        <w:jc w:val="both"/>
        <w:rPr>
          <w:rFonts w:ascii="Arial" w:hAnsi="Arial" w:cs="Arial"/>
          <w:sz w:val="24"/>
          <w:szCs w:val="24"/>
        </w:rPr>
      </w:pPr>
      <w:r>
        <w:rPr>
          <w:rFonts w:ascii="Arial" w:hAnsi="Arial" w:cs="Arial"/>
          <w:sz w:val="24"/>
          <w:szCs w:val="24"/>
        </w:rPr>
        <w:t>And so, my advice to you is to use your</w:t>
      </w:r>
      <w:r w:rsidR="000821BB">
        <w:rPr>
          <w:rFonts w:ascii="Arial" w:hAnsi="Arial" w:cs="Arial"/>
          <w:sz w:val="24"/>
          <w:szCs w:val="24"/>
        </w:rPr>
        <w:t xml:space="preserve"> legal</w:t>
      </w:r>
      <w:r>
        <w:rPr>
          <w:rFonts w:ascii="Arial" w:hAnsi="Arial" w:cs="Arial"/>
          <w:sz w:val="24"/>
          <w:szCs w:val="24"/>
        </w:rPr>
        <w:t xml:space="preserve"> skills wisely and generously. Use them with integrity. Be a beacon to others who practice in the law. </w:t>
      </w:r>
      <w:r w:rsidR="00E62E17">
        <w:rPr>
          <w:rFonts w:ascii="Arial" w:hAnsi="Arial" w:cs="Arial"/>
          <w:sz w:val="24"/>
          <w:szCs w:val="24"/>
        </w:rPr>
        <w:t xml:space="preserve">Combine intellect with humanity and ethics. </w:t>
      </w:r>
    </w:p>
    <w:p w:rsidR="00B02150" w:rsidRDefault="00B02150" w:rsidP="00A86CC5">
      <w:pPr>
        <w:pStyle w:val="ListParagraph"/>
        <w:ind w:left="0"/>
        <w:jc w:val="both"/>
        <w:rPr>
          <w:rFonts w:ascii="Arial" w:hAnsi="Arial" w:cs="Arial"/>
          <w:sz w:val="24"/>
          <w:szCs w:val="24"/>
        </w:rPr>
      </w:pPr>
    </w:p>
    <w:p w:rsidR="00B02150" w:rsidRDefault="00B02150" w:rsidP="00A86CC5">
      <w:pPr>
        <w:pStyle w:val="ListParagraph"/>
        <w:ind w:left="0"/>
        <w:jc w:val="both"/>
        <w:rPr>
          <w:rFonts w:ascii="Arial" w:hAnsi="Arial" w:cs="Arial"/>
          <w:sz w:val="24"/>
          <w:szCs w:val="24"/>
        </w:rPr>
      </w:pPr>
      <w:r>
        <w:rPr>
          <w:rFonts w:ascii="Arial" w:hAnsi="Arial" w:cs="Arial"/>
          <w:sz w:val="24"/>
          <w:szCs w:val="24"/>
        </w:rPr>
        <w:t xml:space="preserve">And remember, in the words </w:t>
      </w:r>
      <w:r w:rsidR="00C05DC9">
        <w:rPr>
          <w:rFonts w:ascii="Arial" w:hAnsi="Arial" w:cs="Arial"/>
          <w:sz w:val="24"/>
          <w:szCs w:val="24"/>
        </w:rPr>
        <w:t>attributed to</w:t>
      </w:r>
      <w:r>
        <w:rPr>
          <w:rFonts w:ascii="Arial" w:hAnsi="Arial" w:cs="Arial"/>
          <w:sz w:val="24"/>
          <w:szCs w:val="24"/>
        </w:rPr>
        <w:t xml:space="preserve"> </w:t>
      </w:r>
      <w:r w:rsidR="009644FE">
        <w:rPr>
          <w:rFonts w:ascii="Arial" w:hAnsi="Arial" w:cs="Arial"/>
          <w:sz w:val="24"/>
          <w:szCs w:val="24"/>
        </w:rPr>
        <w:t xml:space="preserve">the ancient Greek philosopher </w:t>
      </w:r>
      <w:r>
        <w:rPr>
          <w:rFonts w:ascii="Arial" w:hAnsi="Arial" w:cs="Arial"/>
          <w:sz w:val="24"/>
          <w:szCs w:val="24"/>
        </w:rPr>
        <w:t xml:space="preserve">Aristotle, that there is only one way to avoid criticism: Do nothing, say nothing and be nothing. </w:t>
      </w:r>
    </w:p>
    <w:p w:rsidR="00B02150" w:rsidRDefault="00B02150" w:rsidP="00E62E17">
      <w:pPr>
        <w:pStyle w:val="ListParagraph"/>
        <w:ind w:left="0"/>
        <w:jc w:val="both"/>
        <w:rPr>
          <w:rFonts w:ascii="Arial" w:hAnsi="Arial" w:cs="Arial"/>
          <w:sz w:val="24"/>
          <w:szCs w:val="24"/>
        </w:rPr>
      </w:pPr>
    </w:p>
    <w:p w:rsidR="00E62E17" w:rsidRDefault="00E62E17" w:rsidP="00E62E17">
      <w:pPr>
        <w:pStyle w:val="ListParagraph"/>
        <w:ind w:left="0"/>
        <w:jc w:val="both"/>
        <w:rPr>
          <w:rFonts w:ascii="Arial" w:hAnsi="Arial" w:cs="Arial"/>
          <w:sz w:val="24"/>
          <w:szCs w:val="24"/>
        </w:rPr>
      </w:pPr>
      <w:r>
        <w:rPr>
          <w:rFonts w:ascii="Arial" w:hAnsi="Arial" w:cs="Arial"/>
          <w:sz w:val="24"/>
          <w:szCs w:val="24"/>
        </w:rPr>
        <w:lastRenderedPageBreak/>
        <w:t>On behalf of the Court, I congratulate you a</w:t>
      </w:r>
      <w:r w:rsidR="00C05DC9">
        <w:rPr>
          <w:rFonts w:ascii="Arial" w:hAnsi="Arial" w:cs="Arial"/>
          <w:sz w:val="24"/>
          <w:szCs w:val="24"/>
        </w:rPr>
        <w:t>gain for your admission today. We, the Judges,</w:t>
      </w:r>
      <w:r>
        <w:rPr>
          <w:rFonts w:ascii="Arial" w:hAnsi="Arial" w:cs="Arial"/>
          <w:sz w:val="24"/>
          <w:szCs w:val="24"/>
        </w:rPr>
        <w:t xml:space="preserve"> hope that your future careers will bring you professional success</w:t>
      </w:r>
      <w:r w:rsidR="000821BB">
        <w:rPr>
          <w:rFonts w:ascii="Arial" w:hAnsi="Arial" w:cs="Arial"/>
          <w:sz w:val="24"/>
          <w:szCs w:val="24"/>
        </w:rPr>
        <w:t xml:space="preserve"> and</w:t>
      </w:r>
      <w:r>
        <w:rPr>
          <w:rFonts w:ascii="Arial" w:hAnsi="Arial" w:cs="Arial"/>
          <w:sz w:val="24"/>
          <w:szCs w:val="24"/>
        </w:rPr>
        <w:t xml:space="preserve"> personal satisfaction</w:t>
      </w:r>
      <w:r w:rsidR="000821BB">
        <w:rPr>
          <w:rFonts w:ascii="Arial" w:hAnsi="Arial" w:cs="Arial"/>
          <w:sz w:val="24"/>
          <w:szCs w:val="24"/>
        </w:rPr>
        <w:t>.</w:t>
      </w:r>
      <w:r>
        <w:rPr>
          <w:rFonts w:ascii="Arial" w:hAnsi="Arial" w:cs="Arial"/>
          <w:sz w:val="24"/>
          <w:szCs w:val="24"/>
        </w:rPr>
        <w:t xml:space="preserve"> </w:t>
      </w:r>
    </w:p>
    <w:p w:rsidR="00E62E17" w:rsidRDefault="00E62E17" w:rsidP="00E62E17">
      <w:pPr>
        <w:pStyle w:val="ListParagraph"/>
        <w:ind w:left="0"/>
        <w:jc w:val="both"/>
        <w:rPr>
          <w:rFonts w:ascii="Arial" w:hAnsi="Arial" w:cs="Arial"/>
          <w:sz w:val="24"/>
          <w:szCs w:val="24"/>
        </w:rPr>
      </w:pPr>
    </w:p>
    <w:p w:rsidR="00E62E17" w:rsidRDefault="00E62E17" w:rsidP="00E62E17">
      <w:pPr>
        <w:pStyle w:val="ListParagraph"/>
        <w:ind w:left="0"/>
        <w:jc w:val="both"/>
        <w:rPr>
          <w:rFonts w:ascii="Arial" w:hAnsi="Arial" w:cs="Arial"/>
          <w:sz w:val="24"/>
          <w:szCs w:val="24"/>
        </w:rPr>
      </w:pPr>
      <w:r>
        <w:rPr>
          <w:rFonts w:ascii="Arial" w:hAnsi="Arial" w:cs="Arial"/>
          <w:sz w:val="24"/>
          <w:szCs w:val="24"/>
        </w:rPr>
        <w:t xml:space="preserve">You are all to be commended and congratulated for reaching this important milestone which marks your entitlement to practise your skills in our community as a lawyer. </w:t>
      </w:r>
    </w:p>
    <w:p w:rsidR="00E62E17" w:rsidRDefault="00E62E17" w:rsidP="00A86CC5">
      <w:pPr>
        <w:pStyle w:val="ListParagraph"/>
        <w:ind w:left="0"/>
        <w:jc w:val="both"/>
        <w:rPr>
          <w:rFonts w:ascii="Arial" w:hAnsi="Arial" w:cs="Arial"/>
          <w:sz w:val="24"/>
          <w:szCs w:val="24"/>
        </w:rPr>
      </w:pPr>
    </w:p>
    <w:p w:rsidR="003B6BCA" w:rsidRDefault="003B6BCA" w:rsidP="00A86CC5">
      <w:pPr>
        <w:pStyle w:val="ListParagraph"/>
        <w:ind w:left="0"/>
        <w:jc w:val="both"/>
        <w:rPr>
          <w:rFonts w:ascii="Arial" w:hAnsi="Arial" w:cs="Arial"/>
          <w:sz w:val="24"/>
          <w:szCs w:val="24"/>
        </w:rPr>
      </w:pPr>
    </w:p>
    <w:p w:rsidR="003B6BCA" w:rsidRDefault="003B6BCA" w:rsidP="00A86CC5">
      <w:pPr>
        <w:pStyle w:val="ListParagraph"/>
        <w:ind w:left="0"/>
        <w:jc w:val="both"/>
        <w:rPr>
          <w:rFonts w:ascii="Arial" w:hAnsi="Arial" w:cs="Arial"/>
          <w:sz w:val="24"/>
          <w:szCs w:val="24"/>
        </w:rPr>
      </w:pPr>
    </w:p>
    <w:p w:rsidR="00A86CC5" w:rsidRPr="00124CED" w:rsidRDefault="00A86CC5" w:rsidP="00A86CC5">
      <w:pPr>
        <w:pStyle w:val="ListParagraph"/>
        <w:ind w:left="0"/>
        <w:jc w:val="both"/>
        <w:rPr>
          <w:rFonts w:ascii="Arial" w:hAnsi="Arial" w:cs="Arial"/>
          <w:sz w:val="24"/>
          <w:szCs w:val="24"/>
        </w:rPr>
      </w:pPr>
    </w:p>
    <w:p w:rsidR="00A86CC5" w:rsidRPr="00A86CC5" w:rsidRDefault="00A86CC5" w:rsidP="00A86CC5">
      <w:pPr>
        <w:pStyle w:val="ListParagraph"/>
        <w:ind w:left="0"/>
        <w:jc w:val="both"/>
        <w:rPr>
          <w:rFonts w:ascii="Arial" w:hAnsi="Arial" w:cs="Arial"/>
          <w:sz w:val="24"/>
          <w:szCs w:val="24"/>
        </w:rPr>
      </w:pPr>
    </w:p>
    <w:sectPr w:rsidR="00A86CC5" w:rsidRPr="00A86C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17" w:rsidRDefault="00E62E17" w:rsidP="00E62E17">
      <w:pPr>
        <w:spacing w:after="0" w:line="240" w:lineRule="auto"/>
      </w:pPr>
      <w:r>
        <w:separator/>
      </w:r>
    </w:p>
  </w:endnote>
  <w:endnote w:type="continuationSeparator" w:id="0">
    <w:p w:rsidR="00E62E17" w:rsidRDefault="00E62E17" w:rsidP="00E6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17" w:rsidRDefault="00E62E17" w:rsidP="00E62E17">
      <w:pPr>
        <w:spacing w:after="0" w:line="240" w:lineRule="auto"/>
      </w:pPr>
      <w:r>
        <w:separator/>
      </w:r>
    </w:p>
  </w:footnote>
  <w:footnote w:type="continuationSeparator" w:id="0">
    <w:p w:rsidR="00E62E17" w:rsidRDefault="00E62E17" w:rsidP="00E62E17">
      <w:pPr>
        <w:spacing w:after="0" w:line="240" w:lineRule="auto"/>
      </w:pPr>
      <w:r>
        <w:continuationSeparator/>
      </w:r>
    </w:p>
  </w:footnote>
  <w:footnote w:id="1">
    <w:p w:rsidR="000821BB" w:rsidRDefault="000821BB">
      <w:pPr>
        <w:pStyle w:val="FootnoteText"/>
      </w:pPr>
      <w:r>
        <w:rPr>
          <w:rStyle w:val="FootnoteReference"/>
        </w:rPr>
        <w:footnoteRef/>
      </w:r>
      <w:r>
        <w:t xml:space="preserve"> </w:t>
      </w:r>
      <w:hyperlink r:id="rId1" w:history="1">
        <w:r w:rsidRPr="002C6A8F">
          <w:rPr>
            <w:rStyle w:val="Hyperlink"/>
          </w:rPr>
          <w:t>http://www.hcourt.gov.au/assets/pulications/speeches/former-justices/gaudronj/gaudronj_wlansw.html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C5"/>
    <w:rsid w:val="000821BB"/>
    <w:rsid w:val="003B6BCA"/>
    <w:rsid w:val="00431494"/>
    <w:rsid w:val="00517F91"/>
    <w:rsid w:val="00530357"/>
    <w:rsid w:val="00530562"/>
    <w:rsid w:val="00567A42"/>
    <w:rsid w:val="00610F8B"/>
    <w:rsid w:val="00677AF4"/>
    <w:rsid w:val="00694FB2"/>
    <w:rsid w:val="00711C96"/>
    <w:rsid w:val="007D5352"/>
    <w:rsid w:val="008471B2"/>
    <w:rsid w:val="008A36E2"/>
    <w:rsid w:val="009644FE"/>
    <w:rsid w:val="009A63E3"/>
    <w:rsid w:val="009F01A7"/>
    <w:rsid w:val="009F2EC1"/>
    <w:rsid w:val="00A71331"/>
    <w:rsid w:val="00A741DD"/>
    <w:rsid w:val="00A83B68"/>
    <w:rsid w:val="00A86CC5"/>
    <w:rsid w:val="00B02150"/>
    <w:rsid w:val="00B4412B"/>
    <w:rsid w:val="00C00593"/>
    <w:rsid w:val="00C05DC9"/>
    <w:rsid w:val="00D217F1"/>
    <w:rsid w:val="00D574C0"/>
    <w:rsid w:val="00E62E17"/>
    <w:rsid w:val="00EA5D54"/>
    <w:rsid w:val="00EE102E"/>
    <w:rsid w:val="00F45F9C"/>
    <w:rsid w:val="00F535EF"/>
    <w:rsid w:val="00FD2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E0911-BA2F-40E6-B828-0A52AD4E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C5"/>
    <w:pPr>
      <w:ind w:left="720"/>
      <w:contextualSpacing/>
    </w:pPr>
  </w:style>
  <w:style w:type="paragraph" w:styleId="FootnoteText">
    <w:name w:val="footnote text"/>
    <w:basedOn w:val="Normal"/>
    <w:link w:val="FootnoteTextChar"/>
    <w:uiPriority w:val="99"/>
    <w:semiHidden/>
    <w:unhideWhenUsed/>
    <w:rsid w:val="00E62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E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62E17"/>
    <w:rPr>
      <w:vertAlign w:val="superscript"/>
    </w:rPr>
  </w:style>
  <w:style w:type="paragraph" w:styleId="BalloonText">
    <w:name w:val="Balloon Text"/>
    <w:basedOn w:val="Normal"/>
    <w:link w:val="BalloonTextChar"/>
    <w:uiPriority w:val="99"/>
    <w:semiHidden/>
    <w:unhideWhenUsed/>
    <w:rsid w:val="0053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62"/>
    <w:rPr>
      <w:rFonts w:ascii="Segoe UI" w:eastAsia="Calibri" w:hAnsi="Segoe UI" w:cs="Segoe UI"/>
      <w:sz w:val="18"/>
      <w:szCs w:val="18"/>
    </w:rPr>
  </w:style>
  <w:style w:type="character" w:styleId="Hyperlink">
    <w:name w:val="Hyperlink"/>
    <w:basedOn w:val="DefaultParagraphFont"/>
    <w:uiPriority w:val="99"/>
    <w:unhideWhenUsed/>
    <w:rsid w:val="00082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hcourt.gov.au/assets/pulications/speeches/former-justices/gaudronj/gaudronj_wlans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2836-0A27-401B-87A3-A82FB1C2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Peta</dc:creator>
  <cp:keywords/>
  <dc:description/>
  <cp:lastModifiedBy>Coufalova, Jindriska</cp:lastModifiedBy>
  <cp:revision>2</cp:revision>
  <cp:lastPrinted>2019-09-19T05:36:00Z</cp:lastPrinted>
  <dcterms:created xsi:type="dcterms:W3CDTF">2019-10-28T22:58:00Z</dcterms:created>
  <dcterms:modified xsi:type="dcterms:W3CDTF">2019-10-28T22:58:00Z</dcterms:modified>
</cp:coreProperties>
</file>