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3"/>
        <w:tblpPr w:leftFromText="180" w:rightFromText="180" w:horzAnchor="margin" w:tblpX="-431" w:tblpY="251"/>
        <w:tblW w:w="10343" w:type="dxa"/>
        <w:tblLook w:val="04A0" w:firstRow="1" w:lastRow="0" w:firstColumn="1" w:lastColumn="0" w:noHBand="0" w:noVBand="1"/>
      </w:tblPr>
      <w:tblGrid>
        <w:gridCol w:w="1277"/>
        <w:gridCol w:w="9066"/>
      </w:tblGrid>
      <w:tr w:rsidR="00FA3C04" w:rsidRPr="00193FF0" w14:paraId="09E85507" w14:textId="77777777" w:rsidTr="00E76841">
        <w:trPr>
          <w:cantSplit/>
          <w:trHeight w:val="12868"/>
        </w:trPr>
        <w:tc>
          <w:tcPr>
            <w:tcW w:w="1277" w:type="dxa"/>
            <w:shd w:val="clear" w:color="auto" w:fill="D0CECE" w:themeFill="background2" w:themeFillShade="E6"/>
            <w:textDirection w:val="btLr"/>
          </w:tcPr>
          <w:p w14:paraId="19DA03AB" w14:textId="2AFF12CE" w:rsidR="00FA3C04" w:rsidRPr="00193FF0" w:rsidRDefault="00FA3C04" w:rsidP="00E7684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193FF0">
              <w:rPr>
                <w:b/>
                <w:sz w:val="32"/>
                <w:szCs w:val="32"/>
              </w:rPr>
              <w:t>Drug and Alcohol Treatment Order (DATO) Consent to Participate</w:t>
            </w:r>
            <w:r w:rsidR="007D0A8E">
              <w:rPr>
                <w:b/>
                <w:sz w:val="32"/>
                <w:szCs w:val="32"/>
              </w:rPr>
              <w:t xml:space="preserve"> and share information</w:t>
            </w:r>
          </w:p>
        </w:tc>
        <w:tc>
          <w:tcPr>
            <w:tcW w:w="9066" w:type="dxa"/>
          </w:tcPr>
          <w:p w14:paraId="5BCB698C" w14:textId="77777777" w:rsidR="00FA3C04" w:rsidRPr="00193FF0" w:rsidRDefault="00FA3C04" w:rsidP="00E76841"/>
          <w:p w14:paraId="259D0311" w14:textId="77777777" w:rsidR="00FA3C04" w:rsidRPr="00193FF0" w:rsidRDefault="00FA3C04" w:rsidP="00E76841"/>
          <w:p w14:paraId="138B6989" w14:textId="77777777" w:rsidR="00FA3C04" w:rsidRPr="00193FF0" w:rsidRDefault="00FA3C04" w:rsidP="00E76841">
            <w:pPr>
              <w:spacing w:line="276" w:lineRule="auto"/>
            </w:pPr>
            <w:r w:rsidRPr="00193FF0">
              <w:t>If I am accepted into the</w:t>
            </w:r>
            <w:r>
              <w:t xml:space="preserve"> DASL</w:t>
            </w:r>
            <w:r w:rsidRPr="00193FF0">
              <w:t xml:space="preserve"> treatment program, I will be sentenced to a Drug and Alcohol Treatment Order (DATO).  As part of the DATO, I will be required to:</w:t>
            </w:r>
          </w:p>
          <w:p w14:paraId="665C75BF" w14:textId="77777777" w:rsidR="00FA3C04" w:rsidRPr="00193FF0" w:rsidRDefault="00FA3C04" w:rsidP="00FA3C04">
            <w:pPr>
              <w:numPr>
                <w:ilvl w:val="0"/>
                <w:numId w:val="1"/>
              </w:numPr>
              <w:spacing w:line="276" w:lineRule="auto"/>
            </w:pPr>
            <w:r w:rsidRPr="00193FF0">
              <w:t>attend Court as directed</w:t>
            </w:r>
          </w:p>
          <w:p w14:paraId="041E1D72" w14:textId="77777777" w:rsidR="00FA3C04" w:rsidRPr="00193FF0" w:rsidRDefault="00FA3C04" w:rsidP="00FA3C04">
            <w:pPr>
              <w:numPr>
                <w:ilvl w:val="0"/>
                <w:numId w:val="1"/>
              </w:numPr>
              <w:spacing w:line="276" w:lineRule="auto"/>
            </w:pPr>
            <w:r w:rsidRPr="00193FF0">
              <w:t>participate in my treatment plan as directed</w:t>
            </w:r>
          </w:p>
          <w:p w14:paraId="125C57F6" w14:textId="77777777" w:rsidR="00FA3C04" w:rsidRPr="00193FF0" w:rsidRDefault="00FA3C04" w:rsidP="00FA3C04">
            <w:pPr>
              <w:numPr>
                <w:ilvl w:val="0"/>
                <w:numId w:val="1"/>
              </w:numPr>
              <w:spacing w:line="276" w:lineRule="auto"/>
            </w:pPr>
            <w:r w:rsidRPr="00193FF0">
              <w:t>attend all supervision as directed</w:t>
            </w:r>
            <w:r>
              <w:t xml:space="preserve">, </w:t>
            </w:r>
            <w:r w:rsidRPr="00193FF0">
              <w:t>includ</w:t>
            </w:r>
            <w:r>
              <w:t>ing</w:t>
            </w:r>
            <w:r w:rsidRPr="00193FF0">
              <w:t xml:space="preserve"> appointments with Corrective Services, health service providers, welfare agencies and or any other services as determined by the Court</w:t>
            </w:r>
          </w:p>
          <w:p w14:paraId="7BA73F05" w14:textId="77777777" w:rsidR="00FA3C04" w:rsidRPr="00193FF0" w:rsidRDefault="00FA3C04" w:rsidP="00FA3C04">
            <w:pPr>
              <w:numPr>
                <w:ilvl w:val="0"/>
                <w:numId w:val="1"/>
              </w:numPr>
              <w:spacing w:line="276" w:lineRule="auto"/>
            </w:pPr>
            <w:r>
              <w:t>c</w:t>
            </w:r>
            <w:r w:rsidRPr="00193FF0">
              <w:t xml:space="preserve">omply with any conditions imposed on me by the Court, such as </w:t>
            </w:r>
            <w:r>
              <w:t xml:space="preserve">a </w:t>
            </w:r>
            <w:r w:rsidRPr="00193FF0">
              <w:t>curfew</w:t>
            </w:r>
          </w:p>
          <w:p w14:paraId="5A29AE08" w14:textId="77777777" w:rsidR="00FA3C04" w:rsidRDefault="00FA3C04" w:rsidP="00FA3C04">
            <w:pPr>
              <w:numPr>
                <w:ilvl w:val="0"/>
                <w:numId w:val="1"/>
              </w:numPr>
              <w:spacing w:line="276" w:lineRule="auto"/>
            </w:pPr>
            <w:r>
              <w:t>p</w:t>
            </w:r>
            <w:r w:rsidRPr="00193FF0">
              <w:t>rovide supervised samples for urinalysis up to three times per week or at the Court’s direction</w:t>
            </w:r>
          </w:p>
          <w:p w14:paraId="0C0655A1" w14:textId="77777777" w:rsidR="00FA3C04" w:rsidRPr="00193FF0" w:rsidRDefault="00FA3C04" w:rsidP="00FA3C04">
            <w:pPr>
              <w:numPr>
                <w:ilvl w:val="0"/>
                <w:numId w:val="1"/>
              </w:numPr>
              <w:spacing w:line="276" w:lineRule="auto"/>
            </w:pPr>
            <w:r>
              <w:t>agree to be supervised for urinalysis by male or female nursing staff</w:t>
            </w:r>
          </w:p>
          <w:p w14:paraId="6A0FCA77" w14:textId="77777777" w:rsidR="00FA3C04" w:rsidRPr="00193FF0" w:rsidRDefault="00FA3C04" w:rsidP="00E76841">
            <w:pPr>
              <w:spacing w:line="276" w:lineRule="auto"/>
            </w:pPr>
          </w:p>
          <w:p w14:paraId="7AD73448" w14:textId="77777777" w:rsidR="00FA3C04" w:rsidRPr="00193FF0" w:rsidRDefault="00FA3C04" w:rsidP="00E76841">
            <w:pPr>
              <w:spacing w:line="276" w:lineRule="auto"/>
            </w:pPr>
            <w:r w:rsidRPr="00193FF0">
              <w:t>If I do not comply with these directions</w:t>
            </w:r>
            <w:r>
              <w:t>, I may be</w:t>
            </w:r>
            <w:r w:rsidRPr="00193FF0">
              <w:t>:</w:t>
            </w:r>
          </w:p>
          <w:p w14:paraId="2CFDB46E" w14:textId="77777777" w:rsidR="00FA3C04" w:rsidRPr="00193FF0" w:rsidRDefault="00FA3C04" w:rsidP="00FA3C04">
            <w:pPr>
              <w:numPr>
                <w:ilvl w:val="0"/>
                <w:numId w:val="2"/>
              </w:numPr>
              <w:spacing w:line="276" w:lineRule="auto"/>
            </w:pPr>
            <w:r w:rsidRPr="00193FF0">
              <w:t xml:space="preserve">sanctioned by </w:t>
            </w:r>
            <w:r>
              <w:t>the judge, which may include tougher conditions or more obligations being imposed on me</w:t>
            </w:r>
          </w:p>
          <w:p w14:paraId="1BFFA69F" w14:textId="77777777" w:rsidR="00FA3C04" w:rsidRPr="00193FF0" w:rsidRDefault="00FA3C04" w:rsidP="00FA3C04">
            <w:pPr>
              <w:numPr>
                <w:ilvl w:val="0"/>
                <w:numId w:val="2"/>
              </w:numPr>
              <w:spacing w:line="276" w:lineRule="auto"/>
            </w:pPr>
            <w:r w:rsidRPr="00193FF0">
              <w:t xml:space="preserve">imprisoned for a </w:t>
            </w:r>
            <w:r>
              <w:t xml:space="preserve">short </w:t>
            </w:r>
            <w:r w:rsidRPr="00193FF0">
              <w:t>period</w:t>
            </w:r>
            <w:r>
              <w:t>, or</w:t>
            </w:r>
          </w:p>
          <w:p w14:paraId="39A7E041" w14:textId="77777777" w:rsidR="00FA3C04" w:rsidRPr="00193FF0" w:rsidRDefault="00FA3C04" w:rsidP="00FA3C04">
            <w:pPr>
              <w:numPr>
                <w:ilvl w:val="0"/>
                <w:numId w:val="2"/>
              </w:numPr>
              <w:spacing w:line="276" w:lineRule="auto"/>
            </w:pPr>
            <w:r>
              <w:t>the</w:t>
            </w:r>
            <w:r w:rsidRPr="00193FF0">
              <w:t xml:space="preserve"> DATO terminated</w:t>
            </w:r>
            <w:r>
              <w:t xml:space="preserve"> and returned to full-time custody</w:t>
            </w:r>
          </w:p>
          <w:p w14:paraId="7852E3D1" w14:textId="77777777" w:rsidR="00FA3C04" w:rsidRPr="00193FF0" w:rsidRDefault="00FA3C04" w:rsidP="00E76841"/>
          <w:p w14:paraId="1EFAD0B3" w14:textId="6F24B8BA" w:rsidR="00FA3C04" w:rsidRDefault="00FA3C04" w:rsidP="00E76841">
            <w:pPr>
              <w:spacing w:line="276" w:lineRule="auto"/>
            </w:pPr>
            <w:r w:rsidRPr="00193FF0">
              <w:t xml:space="preserve">I </w:t>
            </w:r>
            <w:r>
              <w:t>may</w:t>
            </w:r>
            <w:r w:rsidRPr="00193FF0">
              <w:t xml:space="preserve"> choose to leave the treatment program.  I understand that </w:t>
            </w:r>
            <w:r>
              <w:t>if I do,</w:t>
            </w:r>
            <w:r w:rsidRPr="00193FF0">
              <w:t xml:space="preserve"> I will serve what is left of my sentence in custody.</w:t>
            </w:r>
          </w:p>
          <w:p w14:paraId="6ECFA56A" w14:textId="2F09B870" w:rsidR="001165E3" w:rsidRDefault="001165E3" w:rsidP="00E76841">
            <w:pPr>
              <w:spacing w:line="276" w:lineRule="auto"/>
            </w:pPr>
          </w:p>
          <w:p w14:paraId="22F56DF1" w14:textId="2D764B41" w:rsidR="001165E3" w:rsidRDefault="001165E3" w:rsidP="00E76841">
            <w:pPr>
              <w:spacing w:line="276" w:lineRule="auto"/>
            </w:pPr>
            <w:r>
              <w:t xml:space="preserve">I have had adequate opportunity to ask any questions about a DATO, any that I have asked </w:t>
            </w:r>
            <w:proofErr w:type="gramStart"/>
            <w:r>
              <w:t>have</w:t>
            </w:r>
            <w:proofErr w:type="gramEnd"/>
            <w:r>
              <w:t xml:space="preserve"> been answered to my satisfaction. I have understood the answers. </w:t>
            </w:r>
          </w:p>
          <w:p w14:paraId="2E31C479" w14:textId="464B10DA" w:rsidR="001165E3" w:rsidRDefault="001165E3" w:rsidP="00E76841">
            <w:pPr>
              <w:spacing w:line="276" w:lineRule="auto"/>
            </w:pPr>
          </w:p>
          <w:p w14:paraId="48D24C31" w14:textId="3BE1DC4C" w:rsidR="001165E3" w:rsidRPr="00193FF0" w:rsidRDefault="001165E3" w:rsidP="00E76841">
            <w:pPr>
              <w:spacing w:line="276" w:lineRule="auto"/>
            </w:pPr>
            <w:r>
              <w:t>As a result of information and any answers to my questions, I consent to me being sentenced to a D</w:t>
            </w:r>
            <w:r w:rsidR="0000708E">
              <w:t>rug and Alcohol Treatment Order</w:t>
            </w:r>
            <w:r>
              <w:t>.</w:t>
            </w:r>
          </w:p>
          <w:p w14:paraId="17251B9A" w14:textId="77777777" w:rsidR="00FA3C04" w:rsidRPr="00193FF0" w:rsidRDefault="00FA3C04" w:rsidP="00E76841">
            <w:pPr>
              <w:spacing w:line="276" w:lineRule="auto"/>
            </w:pPr>
          </w:p>
          <w:p w14:paraId="05A09BBF" w14:textId="3CDFFEF3" w:rsidR="00FA3C04" w:rsidRDefault="00FA3C04" w:rsidP="00E76841">
            <w:pPr>
              <w:spacing w:line="276" w:lineRule="auto"/>
            </w:pPr>
            <w:r w:rsidRPr="00193FF0">
              <w:t xml:space="preserve">I understand that </w:t>
            </w:r>
            <w:r>
              <w:t xml:space="preserve">information about people in </w:t>
            </w:r>
            <w:r w:rsidRPr="00193FF0">
              <w:t xml:space="preserve">the Drug and Alcohol Sentencing List will </w:t>
            </w:r>
            <w:r>
              <w:t>be kept. That information will be used for an evaluation of the program</w:t>
            </w:r>
            <w:r w:rsidRPr="00193FF0">
              <w:t xml:space="preserve"> by independent researchers from the Australian National University (ANU)</w:t>
            </w:r>
            <w:r>
              <w:t>. M</w:t>
            </w:r>
            <w:r w:rsidRPr="00193FF0">
              <w:t xml:space="preserve">embers of the research team may, from time to time, attend the court and </w:t>
            </w:r>
            <w:r>
              <w:t>ask</w:t>
            </w:r>
            <w:r w:rsidRPr="00193FF0">
              <w:t xml:space="preserve"> to talk with me about my experience.  My participation in the evaluation is voluntary and I will be asked to agree to participate on each occasion.  I understand that </w:t>
            </w:r>
            <w:r>
              <w:t>if I choose</w:t>
            </w:r>
            <w:r w:rsidRPr="00193FF0">
              <w:t xml:space="preserve"> not to participate</w:t>
            </w:r>
            <w:r>
              <w:t xml:space="preserve">, that choice </w:t>
            </w:r>
            <w:r w:rsidRPr="00193FF0">
              <w:rPr>
                <w:u w:val="single"/>
              </w:rPr>
              <w:t>will have no impact</w:t>
            </w:r>
            <w:r w:rsidRPr="00193FF0">
              <w:t xml:space="preserve"> on my eligibility for a DATO.</w:t>
            </w:r>
          </w:p>
          <w:p w14:paraId="78447702" w14:textId="77777777" w:rsidR="007D0A8E" w:rsidRDefault="007D0A8E" w:rsidP="00E76841">
            <w:pPr>
              <w:spacing w:line="276" w:lineRule="auto"/>
            </w:pPr>
          </w:p>
          <w:p w14:paraId="1623E42C" w14:textId="0424A459" w:rsidR="007D0A8E" w:rsidRPr="00193FF0" w:rsidRDefault="007D0A8E" w:rsidP="007D0A8E">
            <w:pPr>
              <w:spacing w:line="276" w:lineRule="auto"/>
            </w:pPr>
            <w:r w:rsidRPr="00193FF0">
              <w:t>I</w:t>
            </w:r>
            <w:r>
              <w:t xml:space="preserve"> </w:t>
            </w:r>
            <w:r w:rsidRPr="00193FF0">
              <w:t>understand that agreeing to participate in a Drug and Alcohol Treatment Order (DATO) mean</w:t>
            </w:r>
            <w:r>
              <w:t>s</w:t>
            </w:r>
            <w:r w:rsidRPr="00193FF0">
              <w:t xml:space="preserve"> that agencies involved in providing treatment to me will discuss and or share relevant information about me for the purposes of treatment planning and evaluation.</w:t>
            </w:r>
          </w:p>
          <w:p w14:paraId="79F5174A" w14:textId="2FA98593" w:rsidR="007D0A8E" w:rsidRDefault="007D0A8E" w:rsidP="007D0A8E"/>
          <w:p w14:paraId="157615C6" w14:textId="6E2DF756" w:rsidR="00EC4B03" w:rsidRDefault="00EC4B03" w:rsidP="007D0A8E"/>
          <w:p w14:paraId="74769719" w14:textId="048F99D7" w:rsidR="00EC4B03" w:rsidRDefault="00EC4B03" w:rsidP="007D0A8E"/>
          <w:p w14:paraId="140D750C" w14:textId="634FF9B7" w:rsidR="00EC4B03" w:rsidRDefault="00EC4B03" w:rsidP="007D0A8E"/>
          <w:p w14:paraId="0E2BCFB4" w14:textId="41CBE749" w:rsidR="00EC4B03" w:rsidRDefault="00EC4B03" w:rsidP="007D0A8E"/>
          <w:p w14:paraId="4674AC84" w14:textId="050B2B5C" w:rsidR="00EC4B03" w:rsidRDefault="00EC4B03" w:rsidP="007D0A8E"/>
          <w:p w14:paraId="188B0F03" w14:textId="77777777" w:rsidR="00EC4B03" w:rsidRPr="00193FF0" w:rsidRDefault="00EC4B03" w:rsidP="007D0A8E"/>
          <w:p w14:paraId="4A8B7D23" w14:textId="77777777" w:rsidR="007D0A8E" w:rsidRPr="00193FF0" w:rsidRDefault="007D0A8E" w:rsidP="007D0A8E">
            <w:r w:rsidRPr="00193FF0">
              <w:lastRenderedPageBreak/>
              <w:t>These agencies are:</w:t>
            </w:r>
          </w:p>
          <w:p w14:paraId="644C84B3" w14:textId="77777777" w:rsidR="007D0A8E" w:rsidRPr="00193FF0" w:rsidRDefault="007D0A8E" w:rsidP="007D0A8E"/>
          <w:p w14:paraId="668BB0D3" w14:textId="77777777" w:rsidR="007D0A8E" w:rsidRPr="00193FF0" w:rsidRDefault="007D0A8E" w:rsidP="007D0A8E">
            <w:pPr>
              <w:numPr>
                <w:ilvl w:val="0"/>
                <w:numId w:val="3"/>
              </w:numPr>
            </w:pPr>
            <w:r w:rsidRPr="00193FF0">
              <w:t>ACT Courts and Tribunal</w:t>
            </w:r>
          </w:p>
          <w:p w14:paraId="180B7AC7" w14:textId="77777777" w:rsidR="007D0A8E" w:rsidRPr="00193FF0" w:rsidRDefault="007D0A8E" w:rsidP="007D0A8E">
            <w:pPr>
              <w:numPr>
                <w:ilvl w:val="0"/>
                <w:numId w:val="3"/>
              </w:numPr>
            </w:pPr>
            <w:r w:rsidRPr="00193FF0">
              <w:t>ACT Corrective Services</w:t>
            </w:r>
          </w:p>
          <w:p w14:paraId="0B71DBE5" w14:textId="77777777" w:rsidR="007D0A8E" w:rsidRPr="00193FF0" w:rsidRDefault="007D0A8E" w:rsidP="007D0A8E">
            <w:pPr>
              <w:numPr>
                <w:ilvl w:val="0"/>
                <w:numId w:val="3"/>
              </w:numPr>
            </w:pPr>
            <w:r w:rsidRPr="00193FF0">
              <w:t>ACT Housing</w:t>
            </w:r>
          </w:p>
          <w:p w14:paraId="2A0D8B21" w14:textId="77777777" w:rsidR="007D0A8E" w:rsidRPr="00193FF0" w:rsidRDefault="007D0A8E" w:rsidP="007D0A8E">
            <w:pPr>
              <w:numPr>
                <w:ilvl w:val="0"/>
                <w:numId w:val="3"/>
              </w:numPr>
            </w:pPr>
            <w:r w:rsidRPr="00193FF0">
              <w:t>ACT Policing</w:t>
            </w:r>
          </w:p>
          <w:p w14:paraId="649F2789" w14:textId="77777777" w:rsidR="007D0A8E" w:rsidRPr="00193FF0" w:rsidRDefault="007D0A8E" w:rsidP="007D0A8E">
            <w:pPr>
              <w:numPr>
                <w:ilvl w:val="0"/>
                <w:numId w:val="3"/>
              </w:numPr>
            </w:pPr>
            <w:r w:rsidRPr="00193FF0">
              <w:t>Canberra Health Services</w:t>
            </w:r>
          </w:p>
          <w:p w14:paraId="48BC959A" w14:textId="77777777" w:rsidR="007D0A8E" w:rsidRPr="00193FF0" w:rsidRDefault="007D0A8E" w:rsidP="007D0A8E">
            <w:pPr>
              <w:numPr>
                <w:ilvl w:val="0"/>
                <w:numId w:val="3"/>
              </w:numPr>
            </w:pPr>
            <w:r w:rsidRPr="00193FF0">
              <w:t>Director of Public Prosecutions</w:t>
            </w:r>
          </w:p>
          <w:p w14:paraId="05C3FED4" w14:textId="77777777" w:rsidR="007D0A8E" w:rsidRPr="00193FF0" w:rsidRDefault="007D0A8E" w:rsidP="007D0A8E">
            <w:pPr>
              <w:numPr>
                <w:ilvl w:val="0"/>
                <w:numId w:val="3"/>
              </w:numPr>
            </w:pPr>
            <w:r w:rsidRPr="00193FF0">
              <w:t>Legal Aid ACT</w:t>
            </w:r>
          </w:p>
          <w:p w14:paraId="4B13C23D" w14:textId="0CC18B61" w:rsidR="007D0A8E" w:rsidRDefault="007D0A8E" w:rsidP="007D0A8E"/>
          <w:p w14:paraId="780CBFAF" w14:textId="77777777" w:rsidR="00687D84" w:rsidRPr="00193FF0" w:rsidRDefault="00687D84" w:rsidP="007D0A8E"/>
          <w:p w14:paraId="500F72FA" w14:textId="77777777" w:rsidR="007D0A8E" w:rsidRPr="00193FF0" w:rsidRDefault="007D0A8E" w:rsidP="007D0A8E">
            <w:pPr>
              <w:spacing w:line="276" w:lineRule="auto"/>
            </w:pPr>
            <w:r w:rsidRPr="00193FF0">
              <w:t>In addition to these agencies, I agree that information can be shared with the following non-government services:</w:t>
            </w:r>
          </w:p>
          <w:p w14:paraId="7BBAD255" w14:textId="77777777" w:rsidR="007D0A8E" w:rsidRPr="00193FF0" w:rsidRDefault="007D0A8E" w:rsidP="007D0A8E"/>
          <w:p w14:paraId="49240E33" w14:textId="77777777" w:rsidR="007D0A8E" w:rsidRPr="00193FF0" w:rsidRDefault="007D0A8E" w:rsidP="007D0A8E">
            <w:pPr>
              <w:numPr>
                <w:ilvl w:val="0"/>
                <w:numId w:val="4"/>
              </w:numPr>
            </w:pPr>
            <w:r w:rsidRPr="00193FF0">
              <w:t xml:space="preserve">my General Practitioner: </w:t>
            </w:r>
          </w:p>
          <w:p w14:paraId="0741962B" w14:textId="77777777" w:rsidR="007D0A8E" w:rsidRPr="00193FF0" w:rsidRDefault="007D0A8E" w:rsidP="007D0A8E"/>
          <w:p w14:paraId="7A2AA8B7" w14:textId="77777777" w:rsidR="007D0A8E" w:rsidRPr="00193FF0" w:rsidRDefault="007D0A8E" w:rsidP="007D0A8E">
            <w:pPr>
              <w:numPr>
                <w:ilvl w:val="0"/>
                <w:numId w:val="4"/>
              </w:numPr>
            </w:pPr>
            <w:r w:rsidRPr="00193FF0">
              <w:t>non-government alcohol and other drug (AOD) treatment providers (</w:t>
            </w:r>
            <w:proofErr w:type="spellStart"/>
            <w:proofErr w:type="gramStart"/>
            <w:r w:rsidRPr="00193FF0">
              <w:t>eg</w:t>
            </w:r>
            <w:proofErr w:type="spellEnd"/>
            <w:proofErr w:type="gramEnd"/>
            <w:r w:rsidRPr="00193FF0">
              <w:t xml:space="preserve"> </w:t>
            </w:r>
            <w:proofErr w:type="spellStart"/>
            <w:r w:rsidRPr="00193FF0">
              <w:t>Karralika</w:t>
            </w:r>
            <w:proofErr w:type="spellEnd"/>
            <w:r w:rsidRPr="00193FF0">
              <w:t>, CRS, Directions):</w:t>
            </w:r>
          </w:p>
          <w:p w14:paraId="51975E0E" w14:textId="77777777" w:rsidR="007D0A8E" w:rsidRPr="00193FF0" w:rsidRDefault="007D0A8E" w:rsidP="007D0A8E"/>
          <w:p w14:paraId="37001661" w14:textId="77777777" w:rsidR="007D0A8E" w:rsidRPr="00193FF0" w:rsidRDefault="007D0A8E" w:rsidP="007D0A8E">
            <w:pPr>
              <w:numPr>
                <w:ilvl w:val="0"/>
                <w:numId w:val="4"/>
              </w:numPr>
            </w:pPr>
            <w:r w:rsidRPr="00193FF0">
              <w:t>non-government support services (</w:t>
            </w:r>
            <w:proofErr w:type="spellStart"/>
            <w:proofErr w:type="gramStart"/>
            <w:r w:rsidRPr="00193FF0">
              <w:t>eg</w:t>
            </w:r>
            <w:proofErr w:type="spellEnd"/>
            <w:proofErr w:type="gramEnd"/>
            <w:r w:rsidRPr="00193FF0">
              <w:t xml:space="preserve"> Everyman, </w:t>
            </w:r>
            <w:proofErr w:type="spellStart"/>
            <w:r w:rsidRPr="00193FF0">
              <w:t>CatholicCare</w:t>
            </w:r>
            <w:proofErr w:type="spellEnd"/>
            <w:r w:rsidRPr="00193FF0">
              <w:t>, St Vincent De Paul):</w:t>
            </w:r>
          </w:p>
          <w:p w14:paraId="1967522B" w14:textId="77777777" w:rsidR="007D0A8E" w:rsidRPr="00193FF0" w:rsidRDefault="007D0A8E" w:rsidP="007D0A8E"/>
          <w:p w14:paraId="00CB6665" w14:textId="1C22864D" w:rsidR="007D0A8E" w:rsidRPr="00193FF0" w:rsidRDefault="007D0A8E" w:rsidP="007D0A8E">
            <w:pPr>
              <w:spacing w:line="276" w:lineRule="auto"/>
            </w:pPr>
            <w:r w:rsidRPr="00193FF0">
              <w:t xml:space="preserve">Other services/individuals as </w:t>
            </w:r>
            <w:r>
              <w:t>identified by the Drug and Alcohol treatment time</w:t>
            </w:r>
            <w:r w:rsidR="00687D84">
              <w:t>.</w:t>
            </w:r>
          </w:p>
          <w:p w14:paraId="7D8395B8" w14:textId="77777777" w:rsidR="00FA3C04" w:rsidRPr="00193FF0" w:rsidRDefault="00FA3C04" w:rsidP="00E76841"/>
          <w:p w14:paraId="3C13C1E9" w14:textId="77777777" w:rsidR="00FA3C04" w:rsidRPr="00193FF0" w:rsidRDefault="00FA3C04" w:rsidP="00E76841"/>
          <w:p w14:paraId="5D02CA1B" w14:textId="77777777" w:rsidR="00FA3C04" w:rsidRPr="00193FF0" w:rsidRDefault="00FA3C04" w:rsidP="00E76841"/>
          <w:p w14:paraId="4F104C11" w14:textId="77777777" w:rsidR="00FA3C04" w:rsidRPr="00193FF0" w:rsidRDefault="00FA3C04" w:rsidP="00E76841">
            <w:r>
              <w:t>N</w:t>
            </w:r>
            <w:r w:rsidRPr="00193FF0">
              <w:t>ame:</w:t>
            </w:r>
          </w:p>
          <w:p w14:paraId="3F431559" w14:textId="77777777" w:rsidR="00FA3C04" w:rsidRPr="00193FF0" w:rsidRDefault="00FA3C04" w:rsidP="00E76841"/>
          <w:p w14:paraId="0B96C3C3" w14:textId="77777777" w:rsidR="00FA3C04" w:rsidRPr="00193FF0" w:rsidRDefault="00FA3C04" w:rsidP="00E76841">
            <w:r w:rsidRPr="00193FF0">
              <w:t>Signed:                                                                                               date:</w:t>
            </w:r>
          </w:p>
          <w:p w14:paraId="31E0CDCF" w14:textId="77777777" w:rsidR="00FA3C04" w:rsidRPr="00193FF0" w:rsidRDefault="00FA3C04" w:rsidP="00E76841"/>
          <w:p w14:paraId="184439FF" w14:textId="77777777" w:rsidR="00FA3C04" w:rsidRPr="00193FF0" w:rsidRDefault="00FA3C04" w:rsidP="00E76841"/>
          <w:p w14:paraId="0C719D2B" w14:textId="77777777" w:rsidR="00FA3C04" w:rsidRPr="00193FF0" w:rsidRDefault="00FA3C04" w:rsidP="00E76841"/>
          <w:p w14:paraId="7DA73091" w14:textId="77777777" w:rsidR="00FA3C04" w:rsidRPr="00193FF0" w:rsidRDefault="00FA3C04" w:rsidP="00E76841">
            <w:r w:rsidRPr="00193FF0">
              <w:t>Witness name:</w:t>
            </w:r>
          </w:p>
          <w:p w14:paraId="11FF227D" w14:textId="77777777" w:rsidR="00FA3C04" w:rsidRPr="00193FF0" w:rsidRDefault="00FA3C04" w:rsidP="00E76841"/>
          <w:p w14:paraId="03DAD9F9" w14:textId="77777777" w:rsidR="00FA3C04" w:rsidRPr="00193FF0" w:rsidRDefault="00FA3C04" w:rsidP="00E76841">
            <w:r w:rsidRPr="00193FF0">
              <w:t>Signed:                                                                                                date:</w:t>
            </w:r>
          </w:p>
          <w:p w14:paraId="7DE8E0A6" w14:textId="77777777" w:rsidR="00FA3C04" w:rsidRPr="00193FF0" w:rsidRDefault="00FA3C04" w:rsidP="00E76841"/>
          <w:p w14:paraId="69FF2D2C" w14:textId="77777777" w:rsidR="00FA3C04" w:rsidRPr="00193FF0" w:rsidRDefault="00FA3C04" w:rsidP="00E76841">
            <w:r w:rsidRPr="00193FF0">
              <w:t xml:space="preserve">Designation:   </w:t>
            </w:r>
          </w:p>
          <w:p w14:paraId="7D74EE56" w14:textId="77777777" w:rsidR="00FA3C04" w:rsidRPr="00193FF0" w:rsidRDefault="00FA3C04" w:rsidP="00E76841"/>
        </w:tc>
      </w:tr>
    </w:tbl>
    <w:p w14:paraId="3EEE7EAC" w14:textId="77777777" w:rsidR="00E74963" w:rsidRDefault="00E74963"/>
    <w:sectPr w:rsidR="00E74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3904"/>
    <w:multiLevelType w:val="hybridMultilevel"/>
    <w:tmpl w:val="8C4EF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471B"/>
    <w:multiLevelType w:val="hybridMultilevel"/>
    <w:tmpl w:val="4DC86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7001C"/>
    <w:multiLevelType w:val="hybridMultilevel"/>
    <w:tmpl w:val="C8B8B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56A0F"/>
    <w:multiLevelType w:val="hybridMultilevel"/>
    <w:tmpl w:val="00DC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04"/>
    <w:rsid w:val="0000708E"/>
    <w:rsid w:val="00030C44"/>
    <w:rsid w:val="001165E3"/>
    <w:rsid w:val="00687D84"/>
    <w:rsid w:val="007D0A8E"/>
    <w:rsid w:val="00E74963"/>
    <w:rsid w:val="00EC4B03"/>
    <w:rsid w:val="00FA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7C2E5"/>
  <w15:chartTrackingRefBased/>
  <w15:docId w15:val="{D55876C7-8B8E-47BC-920A-89266B29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FA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A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Wiles, Sean</dc:creator>
  <cp:keywords/>
  <dc:description/>
  <cp:lastModifiedBy>Wiles, Sean</cp:lastModifiedBy>
  <cp:revision>4</cp:revision>
  <dcterms:created xsi:type="dcterms:W3CDTF">2021-08-24T00:27:00Z</dcterms:created>
  <dcterms:modified xsi:type="dcterms:W3CDTF">2021-09-30T04:15:00Z</dcterms:modified>
</cp:coreProperties>
</file>