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6098B" w14:textId="77777777" w:rsidR="006B1C74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</w:tabs>
        <w:ind w:left="0" w:firstLine="0"/>
        <w:rPr>
          <w:rFonts w:cs="Arial"/>
          <w:b/>
          <w:sz w:val="24"/>
          <w:u w:val="single"/>
        </w:rPr>
      </w:pPr>
    </w:p>
    <w:p w14:paraId="5828FCC6" w14:textId="09E1A340" w:rsidR="006B1C74" w:rsidRDefault="007F73B8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  <w:u w:val="single"/>
        </w:rPr>
        <w:t>Information fee</w:t>
      </w:r>
      <w:r w:rsidR="006B1C74">
        <w:rPr>
          <w:rFonts w:cs="Arial"/>
          <w:b/>
          <w:sz w:val="24"/>
        </w:rPr>
        <w:tab/>
      </w:r>
      <w:r w:rsidR="006B1C74">
        <w:rPr>
          <w:rFonts w:cs="Arial"/>
          <w:b/>
          <w:sz w:val="24"/>
        </w:rPr>
        <w:tab/>
      </w:r>
      <w:r w:rsidR="006B1C74">
        <w:rPr>
          <w:rFonts w:cs="Arial"/>
          <w:b/>
          <w:sz w:val="24"/>
        </w:rPr>
        <w:tab/>
      </w:r>
      <w:r w:rsidR="006B1C74">
        <w:rPr>
          <w:rFonts w:cs="Arial"/>
          <w:b/>
          <w:sz w:val="24"/>
        </w:rPr>
        <w:tab/>
      </w:r>
      <w:r w:rsidR="006B1C74">
        <w:rPr>
          <w:rFonts w:cs="Arial"/>
          <w:b/>
          <w:sz w:val="24"/>
        </w:rPr>
        <w:tab/>
      </w:r>
      <w:r w:rsidR="006B1C74">
        <w:rPr>
          <w:rFonts w:cs="Arial"/>
          <w:b/>
          <w:sz w:val="24"/>
        </w:rPr>
        <w:tab/>
      </w:r>
      <w:r w:rsidR="006B1C74">
        <w:rPr>
          <w:rFonts w:cs="Arial"/>
          <w:b/>
          <w:sz w:val="24"/>
        </w:rPr>
        <w:tab/>
      </w:r>
      <w:r w:rsidR="006B1C74">
        <w:rPr>
          <w:rFonts w:cs="Arial"/>
          <w:b/>
          <w:sz w:val="24"/>
        </w:rPr>
        <w:tab/>
      </w:r>
      <w:r w:rsidR="006B1C74">
        <w:rPr>
          <w:rFonts w:cs="Arial"/>
          <w:b/>
          <w:sz w:val="24"/>
        </w:rPr>
        <w:tab/>
        <w:t>$</w:t>
      </w:r>
      <w:r w:rsidR="00026E82">
        <w:rPr>
          <w:rFonts w:cs="Arial"/>
          <w:b/>
          <w:sz w:val="24"/>
        </w:rPr>
        <w:t>8</w:t>
      </w:r>
      <w:r w:rsidR="00854D86">
        <w:rPr>
          <w:rFonts w:cs="Arial"/>
          <w:b/>
          <w:sz w:val="24"/>
        </w:rPr>
        <w:t>7</w:t>
      </w:r>
      <w:r w:rsidR="00CA680C">
        <w:rPr>
          <w:rFonts w:cs="Arial"/>
          <w:b/>
          <w:sz w:val="24"/>
        </w:rPr>
        <w:t>.00</w:t>
      </w:r>
    </w:p>
    <w:p w14:paraId="37762B9F" w14:textId="77777777" w:rsidR="006B1C74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 w:val="12"/>
          <w:szCs w:val="12"/>
        </w:rPr>
      </w:pPr>
    </w:p>
    <w:p w14:paraId="4B74379F" w14:textId="77777777" w:rsidR="003D113E" w:rsidRPr="00854D86" w:rsidRDefault="007F73B8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color w:val="FF0000"/>
          <w:sz w:val="24"/>
        </w:rPr>
      </w:pPr>
      <w:r>
        <w:rPr>
          <w:rFonts w:cs="Arial"/>
          <w:b/>
          <w:sz w:val="24"/>
          <w:u w:val="single"/>
        </w:rPr>
        <w:t>Victims Financial Assistance Levy</w:t>
      </w:r>
      <w:r w:rsidR="003D113E">
        <w:rPr>
          <w:rFonts w:cs="Arial"/>
          <w:b/>
          <w:sz w:val="24"/>
          <w:u w:val="single"/>
        </w:rPr>
        <w:t xml:space="preserve"> </w:t>
      </w:r>
      <w:r w:rsidR="003D113E">
        <w:rPr>
          <w:rFonts w:cs="Arial"/>
          <w:b/>
          <w:sz w:val="24"/>
        </w:rPr>
        <w:tab/>
      </w:r>
      <w:r w:rsidR="003D113E">
        <w:rPr>
          <w:rFonts w:cs="Arial"/>
          <w:b/>
          <w:sz w:val="24"/>
        </w:rPr>
        <w:tab/>
      </w:r>
      <w:r w:rsidR="003D113E">
        <w:rPr>
          <w:rFonts w:cs="Arial"/>
          <w:b/>
          <w:sz w:val="24"/>
        </w:rPr>
        <w:tab/>
      </w:r>
      <w:r w:rsidR="003D113E">
        <w:rPr>
          <w:rFonts w:cs="Arial"/>
          <w:b/>
          <w:sz w:val="24"/>
        </w:rPr>
        <w:tab/>
      </w:r>
      <w:r w:rsidR="003D113E">
        <w:rPr>
          <w:rFonts w:cs="Arial"/>
          <w:b/>
          <w:sz w:val="24"/>
        </w:rPr>
        <w:tab/>
      </w:r>
      <w:r w:rsidR="003D113E">
        <w:rPr>
          <w:rFonts w:cs="Arial"/>
          <w:b/>
          <w:sz w:val="24"/>
        </w:rPr>
        <w:tab/>
      </w:r>
      <w:r w:rsidR="003D113E" w:rsidRPr="006E18B4">
        <w:rPr>
          <w:rFonts w:cs="Arial"/>
          <w:b/>
          <w:sz w:val="24"/>
        </w:rPr>
        <w:t>$50.00</w:t>
      </w:r>
    </w:p>
    <w:p w14:paraId="4486A5D4" w14:textId="77777777" w:rsidR="00D0366A" w:rsidRDefault="00D0366A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i/>
          <w:szCs w:val="22"/>
        </w:rPr>
      </w:pPr>
    </w:p>
    <w:p w14:paraId="7C949266" w14:textId="77777777" w:rsidR="006B1C74" w:rsidRPr="003D113E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i/>
          <w:szCs w:val="22"/>
        </w:rPr>
      </w:pPr>
      <w:r w:rsidRPr="003D113E">
        <w:rPr>
          <w:rFonts w:cs="Arial"/>
          <w:b/>
          <w:i/>
          <w:szCs w:val="22"/>
        </w:rPr>
        <w:tab/>
      </w:r>
      <w:r w:rsidRPr="003D113E">
        <w:rPr>
          <w:rFonts w:cs="Arial"/>
          <w:b/>
          <w:i/>
          <w:szCs w:val="22"/>
        </w:rPr>
        <w:tab/>
      </w:r>
      <w:r w:rsidRPr="003D113E">
        <w:rPr>
          <w:rFonts w:cs="Arial"/>
          <w:b/>
          <w:i/>
          <w:color w:val="FF0000"/>
          <w:szCs w:val="22"/>
        </w:rPr>
        <w:tab/>
      </w:r>
      <w:r w:rsidR="007F73B8" w:rsidRPr="003D113E">
        <w:rPr>
          <w:rFonts w:cs="Arial"/>
          <w:b/>
          <w:i/>
          <w:color w:val="FF0000"/>
          <w:szCs w:val="22"/>
        </w:rPr>
        <w:tab/>
      </w:r>
    </w:p>
    <w:p w14:paraId="6AC151D5" w14:textId="77777777" w:rsidR="006B1C74" w:rsidRPr="0034289F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i/>
          <w:sz w:val="12"/>
          <w:szCs w:val="12"/>
        </w:rPr>
      </w:pPr>
    </w:p>
    <w:p w14:paraId="156D3F1C" w14:textId="77777777" w:rsidR="006B1C74" w:rsidRPr="0034289F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 w:val="24"/>
        </w:rPr>
      </w:pPr>
      <w:r w:rsidRPr="0034289F">
        <w:rPr>
          <w:rFonts w:cs="Arial"/>
          <w:b/>
          <w:sz w:val="24"/>
          <w:u w:val="single"/>
        </w:rPr>
        <w:t>Victims Services Levy</w:t>
      </w:r>
      <w:r w:rsidR="00067586" w:rsidRPr="0034289F">
        <w:rPr>
          <w:rFonts w:cs="Arial"/>
          <w:b/>
          <w:sz w:val="24"/>
        </w:rPr>
        <w:tab/>
      </w:r>
      <w:r w:rsidR="00067586" w:rsidRPr="0034289F">
        <w:rPr>
          <w:rFonts w:cs="Arial"/>
          <w:b/>
          <w:sz w:val="24"/>
        </w:rPr>
        <w:tab/>
      </w:r>
      <w:r w:rsidR="00067586" w:rsidRPr="0034289F">
        <w:rPr>
          <w:rFonts w:cs="Arial"/>
          <w:b/>
          <w:sz w:val="24"/>
        </w:rPr>
        <w:tab/>
      </w:r>
      <w:r w:rsidR="00067586" w:rsidRPr="0034289F">
        <w:rPr>
          <w:rFonts w:cs="Arial"/>
          <w:b/>
          <w:sz w:val="24"/>
        </w:rPr>
        <w:tab/>
      </w:r>
      <w:r w:rsidR="00067586" w:rsidRPr="0034289F">
        <w:rPr>
          <w:rFonts w:cs="Arial"/>
          <w:b/>
          <w:sz w:val="24"/>
        </w:rPr>
        <w:tab/>
      </w:r>
      <w:r w:rsidR="00067586" w:rsidRPr="0034289F">
        <w:rPr>
          <w:rFonts w:cs="Arial"/>
          <w:b/>
          <w:sz w:val="24"/>
        </w:rPr>
        <w:tab/>
      </w:r>
      <w:r w:rsidR="00067586" w:rsidRPr="0034289F">
        <w:rPr>
          <w:rFonts w:cs="Arial"/>
          <w:b/>
          <w:sz w:val="24"/>
        </w:rPr>
        <w:tab/>
      </w:r>
      <w:r w:rsidR="00067586" w:rsidRPr="0034289F">
        <w:rPr>
          <w:rFonts w:cs="Arial"/>
          <w:b/>
          <w:sz w:val="24"/>
        </w:rPr>
        <w:tab/>
        <w:t>$6</w:t>
      </w:r>
      <w:r w:rsidRPr="0034289F">
        <w:rPr>
          <w:rFonts w:cs="Arial"/>
          <w:b/>
          <w:sz w:val="24"/>
        </w:rPr>
        <w:t>0.00</w:t>
      </w:r>
    </w:p>
    <w:p w14:paraId="1B1AC9C6" w14:textId="77777777" w:rsidR="003D113E" w:rsidRPr="00F416FF" w:rsidRDefault="003D113E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i/>
          <w:sz w:val="16"/>
          <w:szCs w:val="16"/>
        </w:rPr>
      </w:pPr>
    </w:p>
    <w:p w14:paraId="6DBB7809" w14:textId="29927D2E" w:rsidR="006B1C74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  <w:u w:val="single"/>
        </w:rPr>
        <w:t>Administration fee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Pr="00A36E36">
        <w:rPr>
          <w:rFonts w:cs="Arial"/>
          <w:b/>
          <w:sz w:val="24"/>
        </w:rPr>
        <w:t>$</w:t>
      </w:r>
      <w:r w:rsidR="00067586" w:rsidRPr="00A36E36">
        <w:rPr>
          <w:rFonts w:cs="Arial"/>
          <w:b/>
          <w:sz w:val="24"/>
        </w:rPr>
        <w:t>1</w:t>
      </w:r>
      <w:r w:rsidR="00CA680C" w:rsidRPr="00A36E36">
        <w:rPr>
          <w:rFonts w:cs="Arial"/>
          <w:b/>
          <w:sz w:val="24"/>
        </w:rPr>
        <w:t>0</w:t>
      </w:r>
      <w:r w:rsidR="00A36E36" w:rsidRPr="00A36E36">
        <w:rPr>
          <w:rFonts w:cs="Arial"/>
          <w:b/>
          <w:sz w:val="24"/>
        </w:rPr>
        <w:t>8</w:t>
      </w:r>
      <w:r w:rsidR="00CA680C" w:rsidRPr="00A36E36">
        <w:rPr>
          <w:rFonts w:cs="Arial"/>
          <w:b/>
          <w:sz w:val="24"/>
        </w:rPr>
        <w:t>.00</w:t>
      </w:r>
    </w:p>
    <w:p w14:paraId="4BF8D992" w14:textId="77777777" w:rsidR="006B1C74" w:rsidRPr="006B1C74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 w:val="24"/>
        </w:rPr>
      </w:pPr>
      <w:r>
        <w:rPr>
          <w:rFonts w:cs="Arial"/>
          <w:b/>
          <w:i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ab/>
      </w:r>
    </w:p>
    <w:p w14:paraId="24BF89E3" w14:textId="420CC536" w:rsidR="006B1C74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  <w:u w:val="single"/>
        </w:rPr>
        <w:t>Certificate of Order/Conviction/Dismissal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>$4</w:t>
      </w:r>
      <w:r w:rsidR="00026E82">
        <w:rPr>
          <w:rFonts w:cs="Arial"/>
          <w:b/>
          <w:sz w:val="24"/>
        </w:rPr>
        <w:t>4</w:t>
      </w:r>
      <w:r>
        <w:rPr>
          <w:rFonts w:cs="Arial"/>
          <w:b/>
          <w:sz w:val="24"/>
        </w:rPr>
        <w:t>.</w:t>
      </w:r>
      <w:r w:rsidR="009E48E8">
        <w:rPr>
          <w:rFonts w:cs="Arial"/>
          <w:b/>
          <w:sz w:val="24"/>
        </w:rPr>
        <w:t>50</w:t>
      </w:r>
    </w:p>
    <w:p w14:paraId="631986C1" w14:textId="77777777" w:rsidR="006B1C74" w:rsidRPr="00F416FF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 w:val="16"/>
          <w:szCs w:val="16"/>
          <w:u w:val="single"/>
        </w:rPr>
      </w:pPr>
    </w:p>
    <w:p w14:paraId="65538A47" w14:textId="0751C223" w:rsidR="006B1C74" w:rsidRPr="00A36E36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  <w:u w:val="single"/>
        </w:rPr>
        <w:t xml:space="preserve">Application </w:t>
      </w:r>
      <w:r w:rsidR="009B1D24">
        <w:rPr>
          <w:rFonts w:cs="Arial"/>
          <w:b/>
          <w:sz w:val="24"/>
          <w:u w:val="single"/>
        </w:rPr>
        <w:t>for R</w:t>
      </w:r>
      <w:r w:rsidR="0023409A">
        <w:rPr>
          <w:rFonts w:cs="Arial"/>
          <w:b/>
          <w:sz w:val="24"/>
          <w:u w:val="single"/>
        </w:rPr>
        <w:t>estr</w:t>
      </w:r>
      <w:r w:rsidR="00890F31">
        <w:rPr>
          <w:rFonts w:cs="Arial"/>
          <w:b/>
          <w:sz w:val="24"/>
          <w:u w:val="single"/>
        </w:rPr>
        <w:t xml:space="preserve">icted Licence, set </w:t>
      </w:r>
      <w:r w:rsidR="0023409A">
        <w:rPr>
          <w:rFonts w:cs="Arial"/>
          <w:b/>
          <w:sz w:val="24"/>
          <w:u w:val="single"/>
        </w:rPr>
        <w:t>aside Cancellation</w:t>
      </w:r>
      <w:r w:rsidR="009B1D24">
        <w:rPr>
          <w:rFonts w:cs="Arial"/>
          <w:b/>
          <w:sz w:val="24"/>
          <w:u w:val="single"/>
        </w:rPr>
        <w:t xml:space="preserve"> etc</w:t>
      </w:r>
      <w:r w:rsidR="0023409A">
        <w:rPr>
          <w:rFonts w:cs="Arial"/>
          <w:b/>
          <w:sz w:val="24"/>
        </w:rPr>
        <w:tab/>
      </w:r>
      <w:r w:rsidR="0023409A">
        <w:rPr>
          <w:rFonts w:cs="Arial"/>
          <w:b/>
          <w:sz w:val="24"/>
        </w:rPr>
        <w:tab/>
      </w:r>
      <w:r w:rsidRPr="00A36E36">
        <w:rPr>
          <w:rFonts w:cs="Arial"/>
          <w:b/>
          <w:sz w:val="24"/>
        </w:rPr>
        <w:t>$</w:t>
      </w:r>
      <w:r w:rsidR="00026E82" w:rsidRPr="00A36E36">
        <w:rPr>
          <w:rFonts w:cs="Arial"/>
          <w:b/>
          <w:sz w:val="24"/>
        </w:rPr>
        <w:t>24</w:t>
      </w:r>
      <w:r w:rsidR="00A36E36" w:rsidRPr="00A36E36">
        <w:rPr>
          <w:rFonts w:cs="Arial"/>
          <w:b/>
          <w:sz w:val="24"/>
        </w:rPr>
        <w:t>5.00</w:t>
      </w:r>
    </w:p>
    <w:p w14:paraId="50ECC2C6" w14:textId="77777777" w:rsidR="006B1C74" w:rsidRPr="00F416FF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 w:val="16"/>
          <w:szCs w:val="16"/>
          <w:u w:val="single"/>
        </w:rPr>
      </w:pPr>
    </w:p>
    <w:p w14:paraId="25F8FEDF" w14:textId="0174DC4A" w:rsidR="006B1C74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  <w:u w:val="single"/>
        </w:rPr>
        <w:t>Application in Proceeding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7F73B8">
        <w:rPr>
          <w:rFonts w:cs="Arial"/>
          <w:b/>
          <w:sz w:val="24"/>
        </w:rPr>
        <w:tab/>
      </w:r>
      <w:r w:rsidR="007F73B8">
        <w:rPr>
          <w:rFonts w:cs="Arial"/>
          <w:b/>
          <w:sz w:val="24"/>
        </w:rPr>
        <w:tab/>
      </w:r>
      <w:r w:rsidRPr="00A36E36">
        <w:rPr>
          <w:rFonts w:cs="Arial"/>
          <w:b/>
          <w:sz w:val="24"/>
        </w:rPr>
        <w:t>$</w:t>
      </w:r>
      <w:r w:rsidR="00A36E36" w:rsidRPr="00A36E36">
        <w:rPr>
          <w:rFonts w:cs="Arial"/>
          <w:b/>
          <w:sz w:val="24"/>
        </w:rPr>
        <w:t>90</w:t>
      </w:r>
      <w:r w:rsidRPr="00A36E36">
        <w:rPr>
          <w:rFonts w:cs="Arial"/>
          <w:b/>
          <w:sz w:val="24"/>
        </w:rPr>
        <w:t>.</w:t>
      </w:r>
      <w:r w:rsidR="00A36E36" w:rsidRPr="00A36E36">
        <w:rPr>
          <w:rFonts w:cs="Arial"/>
          <w:b/>
          <w:sz w:val="24"/>
        </w:rPr>
        <w:t>50</w:t>
      </w:r>
    </w:p>
    <w:p w14:paraId="5C567BCA" w14:textId="77777777" w:rsidR="006B1C74" w:rsidRPr="00F416FF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 w:val="16"/>
          <w:szCs w:val="16"/>
          <w:u w:val="single"/>
        </w:rPr>
      </w:pPr>
    </w:p>
    <w:p w14:paraId="7CD7D8DC" w14:textId="77777777" w:rsidR="00E363AD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  <w:u w:val="single"/>
        </w:rPr>
        <w:t>Fee</w:t>
      </w:r>
      <w:r w:rsidR="00E363AD">
        <w:rPr>
          <w:rFonts w:cs="Arial"/>
          <w:b/>
          <w:sz w:val="24"/>
          <w:u w:val="single"/>
        </w:rPr>
        <w:t>s</w:t>
      </w:r>
      <w:r>
        <w:rPr>
          <w:rFonts w:cs="Arial"/>
          <w:b/>
          <w:sz w:val="24"/>
          <w:u w:val="single"/>
        </w:rPr>
        <w:t xml:space="preserve"> to photocopy</w:t>
      </w:r>
      <w:r w:rsidR="00716E15">
        <w:rPr>
          <w:rFonts w:cs="Arial"/>
          <w:b/>
          <w:sz w:val="24"/>
          <w:u w:val="single"/>
        </w:rPr>
        <w:t xml:space="preserve"> </w:t>
      </w:r>
      <w:r>
        <w:rPr>
          <w:rFonts w:cs="Arial"/>
          <w:b/>
          <w:sz w:val="24"/>
          <w:u w:val="single"/>
        </w:rPr>
        <w:t>Court documents</w:t>
      </w:r>
      <w:r w:rsidR="00E363AD">
        <w:rPr>
          <w:rFonts w:cs="Arial"/>
          <w:b/>
          <w:sz w:val="24"/>
        </w:rPr>
        <w:tab/>
      </w:r>
    </w:p>
    <w:p w14:paraId="7FA76003" w14:textId="77777777" w:rsidR="006B1C74" w:rsidRDefault="006B1C74" w:rsidP="00716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firstLine="0"/>
        <w:rPr>
          <w:rFonts w:cs="Arial"/>
          <w:b/>
          <w:color w:val="FF0000"/>
          <w:sz w:val="24"/>
        </w:rPr>
      </w:pPr>
      <w:r>
        <w:rPr>
          <w:rFonts w:cs="Arial"/>
          <w:b/>
          <w:sz w:val="24"/>
        </w:rPr>
        <w:t>*</w:t>
      </w:r>
      <w:r w:rsidR="003C0B57">
        <w:rPr>
          <w:rFonts w:cs="Arial"/>
          <w:b/>
          <w:sz w:val="24"/>
        </w:rPr>
        <w:t xml:space="preserve"> </w:t>
      </w:r>
      <w:r w:rsidR="00E363AD">
        <w:rPr>
          <w:rFonts w:cs="Arial"/>
          <w:b/>
          <w:sz w:val="20"/>
          <w:szCs w:val="20"/>
        </w:rPr>
        <w:t>Per page in Courts’ photocopy room</w:t>
      </w:r>
      <w:r w:rsidR="00716E15">
        <w:rPr>
          <w:rFonts w:cs="Arial"/>
          <w:b/>
          <w:sz w:val="20"/>
          <w:szCs w:val="20"/>
        </w:rPr>
        <w:t xml:space="preserve"> by person other than an Officer of the Court</w:t>
      </w:r>
      <w:r>
        <w:rPr>
          <w:rFonts w:cs="Arial"/>
          <w:b/>
          <w:sz w:val="20"/>
          <w:szCs w:val="20"/>
        </w:rPr>
        <w:tab/>
      </w:r>
      <w:r w:rsidRPr="002A0D23">
        <w:rPr>
          <w:rFonts w:cs="Arial"/>
          <w:b/>
          <w:sz w:val="24"/>
        </w:rPr>
        <w:t>$0.35</w:t>
      </w:r>
      <w:r>
        <w:rPr>
          <w:rFonts w:cs="Arial"/>
          <w:b/>
          <w:color w:val="FF0000"/>
          <w:sz w:val="24"/>
        </w:rPr>
        <w:t xml:space="preserve"> </w:t>
      </w:r>
    </w:p>
    <w:p w14:paraId="531B491A" w14:textId="77777777" w:rsidR="00E363AD" w:rsidRDefault="00E363AD" w:rsidP="003C0B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2880"/>
        <w:rPr>
          <w:rFonts w:cs="Arial"/>
          <w:b/>
          <w:sz w:val="24"/>
        </w:rPr>
      </w:pPr>
      <w:r>
        <w:rPr>
          <w:rFonts w:cs="Arial"/>
          <w:b/>
          <w:sz w:val="20"/>
          <w:szCs w:val="20"/>
        </w:rPr>
        <w:t xml:space="preserve"> * Per page by</w:t>
      </w:r>
      <w:r w:rsidRPr="00E363AD">
        <w:rPr>
          <w:rFonts w:cs="Arial"/>
          <w:b/>
          <w:sz w:val="20"/>
          <w:szCs w:val="20"/>
        </w:rPr>
        <w:t xml:space="preserve"> a Court Officer</w:t>
      </w:r>
      <w:r w:rsidRPr="00E363AD">
        <w:rPr>
          <w:rFonts w:cs="Arial"/>
          <w:b/>
          <w:sz w:val="20"/>
          <w:szCs w:val="20"/>
        </w:rPr>
        <w:tab/>
      </w:r>
      <w:r w:rsidRPr="00E363AD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067586">
        <w:rPr>
          <w:rFonts w:cs="Arial"/>
          <w:b/>
          <w:sz w:val="24"/>
        </w:rPr>
        <w:t>$1.50</w:t>
      </w:r>
    </w:p>
    <w:p w14:paraId="58D04794" w14:textId="77777777" w:rsidR="003C0B57" w:rsidRDefault="003C0B57" w:rsidP="00716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firstLine="0"/>
        <w:rPr>
          <w:rFonts w:cs="Arial"/>
          <w:b/>
          <w:color w:val="FF0000"/>
          <w:sz w:val="24"/>
        </w:rPr>
      </w:pPr>
      <w:r>
        <w:rPr>
          <w:rFonts w:cs="Arial"/>
          <w:b/>
          <w:sz w:val="20"/>
          <w:szCs w:val="20"/>
        </w:rPr>
        <w:t>*</w:t>
      </w:r>
      <w:r w:rsidR="00716E15">
        <w:rPr>
          <w:rFonts w:cs="Arial"/>
          <w:b/>
          <w:sz w:val="20"/>
          <w:szCs w:val="20"/>
        </w:rPr>
        <w:t xml:space="preserve"> Per</w:t>
      </w:r>
      <w:r>
        <w:rPr>
          <w:rFonts w:cs="Arial"/>
          <w:b/>
          <w:sz w:val="20"/>
          <w:szCs w:val="20"/>
        </w:rPr>
        <w:t xml:space="preserve"> Copy of application or </w:t>
      </w:r>
      <w:r w:rsidR="00716E15">
        <w:rPr>
          <w:rFonts w:cs="Arial"/>
          <w:b/>
          <w:sz w:val="20"/>
          <w:szCs w:val="20"/>
        </w:rPr>
        <w:t xml:space="preserve">for </w:t>
      </w:r>
      <w:r>
        <w:rPr>
          <w:rFonts w:cs="Arial"/>
          <w:b/>
          <w:sz w:val="20"/>
          <w:szCs w:val="20"/>
        </w:rPr>
        <w:t>a certified copy of existing Court document</w:t>
      </w:r>
      <w:r>
        <w:rPr>
          <w:rFonts w:cs="Arial"/>
          <w:b/>
          <w:sz w:val="20"/>
          <w:szCs w:val="20"/>
        </w:rPr>
        <w:tab/>
      </w:r>
      <w:r w:rsidR="00716E15">
        <w:rPr>
          <w:rFonts w:cs="Arial"/>
          <w:b/>
          <w:sz w:val="20"/>
          <w:szCs w:val="20"/>
        </w:rPr>
        <w:tab/>
      </w:r>
      <w:r w:rsidR="00067586">
        <w:rPr>
          <w:rFonts w:cs="Arial"/>
          <w:b/>
          <w:sz w:val="24"/>
        </w:rPr>
        <w:t>$3.00</w:t>
      </w:r>
    </w:p>
    <w:p w14:paraId="4956F080" w14:textId="77777777" w:rsidR="00716E15" w:rsidRDefault="00716E15" w:rsidP="00E363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2880"/>
        <w:rPr>
          <w:rFonts w:cs="Arial"/>
          <w:b/>
          <w:sz w:val="20"/>
          <w:szCs w:val="20"/>
        </w:rPr>
      </w:pPr>
    </w:p>
    <w:p w14:paraId="27554262" w14:textId="77777777" w:rsidR="00716E15" w:rsidRPr="00716E15" w:rsidRDefault="00716E15" w:rsidP="00716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firstLine="0"/>
        <w:rPr>
          <w:rFonts w:cs="Arial"/>
          <w:b/>
          <w:sz w:val="24"/>
          <w:u w:val="single"/>
        </w:rPr>
      </w:pPr>
      <w:r w:rsidRPr="00716E15">
        <w:rPr>
          <w:rFonts w:cs="Arial"/>
          <w:b/>
          <w:sz w:val="24"/>
          <w:u w:val="single"/>
        </w:rPr>
        <w:t>Fees for inspection of Court File</w:t>
      </w:r>
      <w:r>
        <w:rPr>
          <w:rFonts w:cs="Arial"/>
          <w:b/>
          <w:sz w:val="24"/>
          <w:u w:val="single"/>
        </w:rPr>
        <w:t xml:space="preserve"> or documents</w:t>
      </w:r>
    </w:p>
    <w:p w14:paraId="0CE061F3" w14:textId="37E5756A" w:rsidR="00E363AD" w:rsidRDefault="003C0B57" w:rsidP="00E363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2880"/>
        <w:rPr>
          <w:rFonts w:cs="Arial"/>
          <w:b/>
          <w:color w:val="FF0000"/>
          <w:sz w:val="24"/>
        </w:rPr>
      </w:pPr>
      <w:r>
        <w:rPr>
          <w:rFonts w:cs="Arial"/>
          <w:b/>
          <w:sz w:val="20"/>
          <w:szCs w:val="20"/>
        </w:rPr>
        <w:t xml:space="preserve">* </w:t>
      </w:r>
      <w:r w:rsidR="00E363AD">
        <w:rPr>
          <w:rFonts w:cs="Arial"/>
          <w:b/>
          <w:sz w:val="20"/>
          <w:szCs w:val="20"/>
        </w:rPr>
        <w:t xml:space="preserve">10 minutes </w:t>
      </w:r>
      <w:r>
        <w:rPr>
          <w:rFonts w:cs="Arial"/>
          <w:b/>
          <w:sz w:val="20"/>
          <w:szCs w:val="20"/>
        </w:rPr>
        <w:t>(minimum</w:t>
      </w:r>
      <w:r w:rsidR="00716E15">
        <w:rPr>
          <w:rFonts w:cs="Arial"/>
          <w:b/>
          <w:sz w:val="20"/>
          <w:szCs w:val="20"/>
        </w:rPr>
        <w:t xml:space="preserve"> charge</w:t>
      </w:r>
      <w:r>
        <w:rPr>
          <w:rFonts w:cs="Arial"/>
          <w:b/>
          <w:sz w:val="20"/>
          <w:szCs w:val="20"/>
        </w:rPr>
        <w:t>)</w:t>
      </w:r>
      <w:r>
        <w:rPr>
          <w:rFonts w:cs="Arial"/>
          <w:b/>
          <w:sz w:val="24"/>
        </w:rPr>
        <w:tab/>
      </w:r>
      <w:r w:rsidR="00716E15">
        <w:rPr>
          <w:rFonts w:cs="Arial"/>
          <w:b/>
          <w:sz w:val="24"/>
        </w:rPr>
        <w:tab/>
      </w:r>
      <w:r w:rsidR="00E363AD" w:rsidRPr="002A0D23">
        <w:rPr>
          <w:rFonts w:cs="Arial"/>
          <w:b/>
          <w:sz w:val="24"/>
        </w:rPr>
        <w:t>$</w:t>
      </w:r>
      <w:r w:rsidR="00F054BC">
        <w:rPr>
          <w:rFonts w:cs="Arial"/>
          <w:b/>
          <w:sz w:val="24"/>
        </w:rPr>
        <w:t>30.</w:t>
      </w:r>
      <w:r w:rsidR="00854D86">
        <w:rPr>
          <w:rFonts w:cs="Arial"/>
          <w:b/>
          <w:sz w:val="24"/>
        </w:rPr>
        <w:t>8</w:t>
      </w:r>
      <w:r w:rsidR="00F054BC">
        <w:rPr>
          <w:rFonts w:cs="Arial"/>
          <w:b/>
          <w:sz w:val="24"/>
        </w:rPr>
        <w:t>5</w:t>
      </w:r>
    </w:p>
    <w:p w14:paraId="171A7189" w14:textId="4A533B2A" w:rsidR="00E363AD" w:rsidRPr="00B16958" w:rsidRDefault="00E363AD" w:rsidP="00900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firstLine="0"/>
        <w:rPr>
          <w:rFonts w:cs="Arial"/>
          <w:b/>
          <w:color w:val="FF0000"/>
          <w:sz w:val="24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4"/>
        </w:rPr>
        <w:t xml:space="preserve"> </w:t>
      </w:r>
      <w:r w:rsidR="006B1C74">
        <w:rPr>
          <w:rFonts w:cs="Arial"/>
          <w:b/>
          <w:sz w:val="20"/>
          <w:szCs w:val="20"/>
        </w:rPr>
        <w:t>*</w:t>
      </w:r>
      <w:r w:rsidR="003C0B57">
        <w:rPr>
          <w:rFonts w:cs="Arial"/>
          <w:b/>
          <w:sz w:val="20"/>
          <w:szCs w:val="20"/>
        </w:rPr>
        <w:t xml:space="preserve"> Hourly fee</w:t>
      </w:r>
      <w:r w:rsidR="00716E15">
        <w:rPr>
          <w:rFonts w:cs="Arial"/>
          <w:b/>
          <w:sz w:val="20"/>
          <w:szCs w:val="20"/>
        </w:rPr>
        <w:tab/>
      </w:r>
      <w:r w:rsidR="00716E15">
        <w:rPr>
          <w:rFonts w:cs="Arial"/>
          <w:b/>
          <w:sz w:val="20"/>
          <w:szCs w:val="20"/>
        </w:rPr>
        <w:tab/>
      </w:r>
      <w:r w:rsidR="00716E15">
        <w:rPr>
          <w:rFonts w:cs="Arial"/>
          <w:b/>
          <w:sz w:val="20"/>
          <w:szCs w:val="20"/>
        </w:rPr>
        <w:tab/>
      </w:r>
      <w:r w:rsidR="003C0B57">
        <w:rPr>
          <w:rFonts w:cs="Arial"/>
          <w:b/>
          <w:sz w:val="24"/>
        </w:rPr>
        <w:tab/>
      </w:r>
      <w:r w:rsidR="003C0B57">
        <w:rPr>
          <w:rFonts w:cs="Arial"/>
          <w:b/>
          <w:sz w:val="24"/>
        </w:rPr>
        <w:tab/>
      </w:r>
      <w:r w:rsidR="009002B5">
        <w:rPr>
          <w:rFonts w:cs="Arial"/>
          <w:b/>
          <w:sz w:val="24"/>
        </w:rPr>
        <w:t>$</w:t>
      </w:r>
      <w:r w:rsidR="00026E82">
        <w:rPr>
          <w:rFonts w:cs="Arial"/>
          <w:b/>
          <w:sz w:val="24"/>
        </w:rPr>
        <w:t>18</w:t>
      </w:r>
      <w:r w:rsidR="00854D86">
        <w:rPr>
          <w:rFonts w:cs="Arial"/>
          <w:b/>
          <w:sz w:val="24"/>
        </w:rPr>
        <w:t>5</w:t>
      </w:r>
      <w:r w:rsidR="00026E82">
        <w:rPr>
          <w:rFonts w:cs="Arial"/>
          <w:b/>
          <w:sz w:val="24"/>
        </w:rPr>
        <w:t>.00</w:t>
      </w:r>
      <w:r w:rsidR="003D113E">
        <w:rPr>
          <w:rFonts w:cs="Arial"/>
          <w:b/>
          <w:sz w:val="24"/>
        </w:rPr>
        <w:t xml:space="preserve"> </w:t>
      </w:r>
    </w:p>
    <w:p w14:paraId="6C824878" w14:textId="77777777" w:rsidR="006B1C74" w:rsidRDefault="00E363AD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ab/>
      </w:r>
    </w:p>
    <w:p w14:paraId="5D230A2B" w14:textId="2A0AA8A4" w:rsidR="006B1C74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  <w:u w:val="single"/>
        </w:rPr>
        <w:t>Retrieval of file from archives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2A0D23" w:rsidRPr="002A0D23">
        <w:rPr>
          <w:rFonts w:cs="Arial"/>
          <w:b/>
          <w:sz w:val="24"/>
        </w:rPr>
        <w:t>$</w:t>
      </w:r>
      <w:r w:rsidR="001804B3">
        <w:rPr>
          <w:rFonts w:cs="Arial"/>
          <w:b/>
          <w:sz w:val="24"/>
        </w:rPr>
        <w:t>30.</w:t>
      </w:r>
      <w:r w:rsidR="00854D86">
        <w:rPr>
          <w:rFonts w:cs="Arial"/>
          <w:b/>
          <w:sz w:val="24"/>
        </w:rPr>
        <w:t>85</w:t>
      </w:r>
    </w:p>
    <w:p w14:paraId="244A0716" w14:textId="77777777" w:rsidR="006B1C74" w:rsidRPr="009002B5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i/>
          <w:sz w:val="20"/>
          <w:szCs w:val="20"/>
        </w:rPr>
      </w:pPr>
      <w:r w:rsidRPr="009002B5">
        <w:rPr>
          <w:rFonts w:cs="Arial"/>
          <w:b/>
          <w:i/>
          <w:sz w:val="20"/>
          <w:szCs w:val="20"/>
        </w:rPr>
        <w:t>(fee per box retrieved)</w:t>
      </w:r>
    </w:p>
    <w:p w14:paraId="46FEAD4F" w14:textId="77777777" w:rsidR="006B1C74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i/>
          <w:sz w:val="20"/>
          <w:szCs w:val="20"/>
        </w:rPr>
      </w:pPr>
    </w:p>
    <w:p w14:paraId="334B9321" w14:textId="77777777" w:rsidR="006B1C74" w:rsidRPr="00CA26BA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924" w:firstLine="0"/>
        <w:rPr>
          <w:rFonts w:cs="Arial"/>
          <w:szCs w:val="22"/>
        </w:rPr>
      </w:pP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Pr="00CA26BA">
        <w:rPr>
          <w:rFonts w:cs="Arial"/>
          <w:b/>
          <w:szCs w:val="22"/>
          <w:u w:val="single"/>
        </w:rPr>
        <w:t>Natural Person</w:t>
      </w:r>
      <w:r w:rsidRPr="00CA26BA">
        <w:rPr>
          <w:rFonts w:cs="Arial"/>
          <w:b/>
          <w:szCs w:val="22"/>
          <w:u w:val="single"/>
        </w:rPr>
        <w:softHyphen/>
      </w:r>
      <w:r w:rsidRPr="00CA26BA">
        <w:rPr>
          <w:rFonts w:cs="Arial"/>
          <w:b/>
          <w:szCs w:val="22"/>
        </w:rPr>
        <w:tab/>
      </w:r>
      <w:r w:rsidRPr="00CA26BA">
        <w:rPr>
          <w:rFonts w:cs="Arial"/>
          <w:b/>
          <w:szCs w:val="22"/>
          <w:u w:val="single"/>
        </w:rPr>
        <w:t>Corporation</w:t>
      </w:r>
    </w:p>
    <w:p w14:paraId="7558343F" w14:textId="40A043F6" w:rsidR="006B1C74" w:rsidRPr="00CA26BA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firstLine="0"/>
        <w:rPr>
          <w:rFonts w:cs="Arial"/>
          <w:b/>
          <w:sz w:val="24"/>
        </w:rPr>
      </w:pPr>
      <w:r w:rsidRPr="00CA26BA">
        <w:rPr>
          <w:rFonts w:cs="Arial"/>
          <w:b/>
          <w:sz w:val="24"/>
          <w:u w:val="single"/>
        </w:rPr>
        <w:t>On lodging a bill of costs</w:t>
      </w:r>
      <w:r w:rsidRPr="00CA26BA">
        <w:rPr>
          <w:rFonts w:cs="Arial"/>
          <w:sz w:val="24"/>
        </w:rPr>
        <w:tab/>
      </w:r>
      <w:r w:rsidRPr="00CA26BA">
        <w:rPr>
          <w:rFonts w:cs="Arial"/>
          <w:sz w:val="24"/>
        </w:rPr>
        <w:tab/>
      </w:r>
      <w:r w:rsidRPr="00CA26BA">
        <w:rPr>
          <w:rFonts w:cs="Arial"/>
          <w:sz w:val="24"/>
        </w:rPr>
        <w:tab/>
      </w:r>
      <w:r w:rsidRPr="00CA26BA">
        <w:rPr>
          <w:rFonts w:cs="Arial"/>
          <w:sz w:val="24"/>
        </w:rPr>
        <w:tab/>
      </w:r>
      <w:r w:rsidRPr="00CA26BA">
        <w:rPr>
          <w:rFonts w:cs="Arial"/>
          <w:sz w:val="24"/>
        </w:rPr>
        <w:tab/>
        <w:t xml:space="preserve">     </w:t>
      </w:r>
      <w:r w:rsidR="00026E82">
        <w:rPr>
          <w:rFonts w:cs="Arial"/>
          <w:b/>
          <w:sz w:val="24"/>
        </w:rPr>
        <w:t>$25</w:t>
      </w:r>
      <w:r w:rsidR="00854D86">
        <w:rPr>
          <w:rFonts w:cs="Arial"/>
          <w:b/>
          <w:sz w:val="24"/>
        </w:rPr>
        <w:t>9</w:t>
      </w:r>
      <w:r w:rsidRPr="00CA26BA">
        <w:rPr>
          <w:rFonts w:cs="Arial"/>
          <w:b/>
          <w:sz w:val="24"/>
        </w:rPr>
        <w:t>.00</w:t>
      </w:r>
      <w:r w:rsidRPr="00CA26BA">
        <w:rPr>
          <w:rFonts w:cs="Arial"/>
          <w:b/>
          <w:color w:val="FF0000"/>
          <w:sz w:val="24"/>
        </w:rPr>
        <w:t xml:space="preserve">                 </w:t>
      </w:r>
      <w:r w:rsidR="00026E82">
        <w:rPr>
          <w:rFonts w:cs="Arial"/>
          <w:b/>
          <w:sz w:val="24"/>
        </w:rPr>
        <w:t>$5</w:t>
      </w:r>
      <w:r w:rsidR="00854D86">
        <w:rPr>
          <w:rFonts w:cs="Arial"/>
          <w:b/>
          <w:sz w:val="24"/>
        </w:rPr>
        <w:t>1</w:t>
      </w:r>
      <w:r w:rsidR="00026E82">
        <w:rPr>
          <w:rFonts w:cs="Arial"/>
          <w:b/>
          <w:sz w:val="24"/>
        </w:rPr>
        <w:t>8</w:t>
      </w:r>
      <w:r w:rsidRPr="00CA26BA">
        <w:rPr>
          <w:rFonts w:cs="Arial"/>
          <w:b/>
          <w:sz w:val="24"/>
        </w:rPr>
        <w:t xml:space="preserve">.00      </w:t>
      </w:r>
    </w:p>
    <w:p w14:paraId="53D95E3B" w14:textId="77777777" w:rsidR="006B1C74" w:rsidRPr="00CA26BA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firstLine="0"/>
        <w:jc w:val="center"/>
        <w:rPr>
          <w:rFonts w:cs="Arial"/>
          <w:sz w:val="24"/>
        </w:rPr>
      </w:pPr>
      <w:r w:rsidRPr="00CA26BA">
        <w:rPr>
          <w:rFonts w:cs="Arial"/>
          <w:b/>
          <w:sz w:val="24"/>
          <w:u w:val="single"/>
        </w:rPr>
        <w:t>and in addition</w:t>
      </w:r>
      <w:r w:rsidRPr="00CA26BA">
        <w:rPr>
          <w:rFonts w:cs="Arial"/>
          <w:sz w:val="24"/>
        </w:rPr>
        <w:t xml:space="preserve"> to the lodgement fee, </w:t>
      </w:r>
      <w:r w:rsidRPr="00CA26BA">
        <w:rPr>
          <w:rFonts w:cs="Arial"/>
          <w:b/>
          <w:sz w:val="24"/>
          <w:u w:val="single"/>
        </w:rPr>
        <w:t>a taxing fee</w:t>
      </w:r>
      <w:r w:rsidRPr="00CA26BA">
        <w:rPr>
          <w:rFonts w:cs="Arial"/>
          <w:sz w:val="24"/>
        </w:rPr>
        <w:t xml:space="preserve"> at the rate of </w:t>
      </w:r>
      <w:r w:rsidRPr="00227031">
        <w:rPr>
          <w:rFonts w:cs="Arial"/>
          <w:b/>
          <w:sz w:val="24"/>
          <w:u w:val="single"/>
        </w:rPr>
        <w:t>5%</w:t>
      </w:r>
      <w:r w:rsidRPr="00854D86">
        <w:rPr>
          <w:rFonts w:cs="Arial"/>
          <w:color w:val="FF0000"/>
          <w:sz w:val="24"/>
        </w:rPr>
        <w:t xml:space="preserve"> </w:t>
      </w:r>
      <w:r w:rsidRPr="00CA26BA">
        <w:rPr>
          <w:rFonts w:cs="Arial"/>
          <w:sz w:val="24"/>
        </w:rPr>
        <w:t>of the bill is payable at the time of lodgement</w:t>
      </w:r>
    </w:p>
    <w:p w14:paraId="5500D553" w14:textId="77777777" w:rsidR="006B1C74" w:rsidRPr="00E12293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center"/>
        <w:rPr>
          <w:rFonts w:cs="Arial"/>
          <w:szCs w:val="22"/>
          <w:highlight w:val="yellow"/>
        </w:rPr>
      </w:pPr>
    </w:p>
    <w:p w14:paraId="1C04AD77" w14:textId="77777777" w:rsidR="006B1C74" w:rsidRPr="00CA26BA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Cs w:val="22"/>
        </w:rPr>
      </w:pPr>
    </w:p>
    <w:p w14:paraId="7A7F7FAD" w14:textId="3C8D5D71" w:rsidR="00F054BC" w:rsidRPr="00F054BC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 w:val="24"/>
        </w:rPr>
      </w:pPr>
      <w:r w:rsidRPr="00CA26BA">
        <w:rPr>
          <w:rFonts w:cs="Arial"/>
          <w:b/>
          <w:sz w:val="24"/>
          <w:u w:val="single"/>
        </w:rPr>
        <w:t xml:space="preserve">RTA </w:t>
      </w:r>
      <w:r w:rsidR="00067586">
        <w:rPr>
          <w:rFonts w:cs="Arial"/>
          <w:b/>
          <w:sz w:val="24"/>
          <w:u w:val="single"/>
        </w:rPr>
        <w:t xml:space="preserve">Fee for Licence </w:t>
      </w:r>
      <w:r w:rsidR="00650B9A">
        <w:rPr>
          <w:rFonts w:cs="Arial"/>
          <w:b/>
          <w:sz w:val="24"/>
          <w:u w:val="single"/>
        </w:rPr>
        <w:t>Granted</w:t>
      </w:r>
      <w:r w:rsidR="00227031">
        <w:rPr>
          <w:rFonts w:cs="Arial"/>
          <w:b/>
          <w:sz w:val="24"/>
          <w:u w:val="single"/>
        </w:rPr>
        <w:t xml:space="preserve"> </w:t>
      </w:r>
      <w:r w:rsidR="00F054BC" w:rsidRPr="00227031">
        <w:rPr>
          <w:rFonts w:cs="Arial"/>
          <w:b/>
          <w:sz w:val="24"/>
          <w:u w:val="single"/>
        </w:rPr>
        <w:t>$</w:t>
      </w:r>
      <w:r w:rsidR="00C34906" w:rsidRPr="00227031">
        <w:rPr>
          <w:rFonts w:cs="Arial"/>
          <w:b/>
          <w:sz w:val="24"/>
          <w:u w:val="single"/>
        </w:rPr>
        <w:t>224.20</w:t>
      </w:r>
      <w:r w:rsidR="008C7917">
        <w:rPr>
          <w:rFonts w:cs="Arial"/>
          <w:b/>
          <w:sz w:val="24"/>
          <w:u w:val="single"/>
        </w:rPr>
        <w:t xml:space="preserve"> until further notice</w:t>
      </w:r>
      <w:r w:rsidR="00FE3EFD">
        <w:rPr>
          <w:rFonts w:cs="Arial"/>
          <w:b/>
          <w:sz w:val="24"/>
          <w:u w:val="single"/>
        </w:rPr>
        <w:t xml:space="preserve"> </w:t>
      </w:r>
      <w:r w:rsidR="00F054BC">
        <w:rPr>
          <w:rFonts w:cs="Arial"/>
          <w:b/>
          <w:sz w:val="24"/>
        </w:rPr>
        <w:tab/>
      </w:r>
      <w:r w:rsidR="00F054BC">
        <w:rPr>
          <w:rFonts w:cs="Arial"/>
          <w:b/>
          <w:sz w:val="24"/>
        </w:rPr>
        <w:tab/>
      </w:r>
      <w:bookmarkStart w:id="0" w:name="_GoBack"/>
      <w:bookmarkEnd w:id="0"/>
      <w:r w:rsidR="00F054BC">
        <w:rPr>
          <w:rFonts w:cs="Arial"/>
          <w:b/>
          <w:sz w:val="24"/>
        </w:rPr>
        <w:t>$</w:t>
      </w:r>
      <w:r w:rsidR="00C34906">
        <w:rPr>
          <w:rFonts w:cs="Arial"/>
          <w:b/>
          <w:sz w:val="24"/>
        </w:rPr>
        <w:t>224.20</w:t>
      </w:r>
    </w:p>
    <w:p w14:paraId="0851FAB3" w14:textId="77777777" w:rsidR="006B1C74" w:rsidRPr="00CA26BA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 w:val="24"/>
        </w:rPr>
      </w:pPr>
    </w:p>
    <w:p w14:paraId="4C0B5967" w14:textId="77777777" w:rsidR="003D113E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 w:val="24"/>
        </w:rPr>
      </w:pPr>
      <w:r w:rsidRPr="00CA26BA">
        <w:rPr>
          <w:rFonts w:cs="Arial"/>
          <w:b/>
          <w:sz w:val="24"/>
          <w:u w:val="single"/>
        </w:rPr>
        <w:t>AFP Fee for standard National Police Check (Criminal history)</w:t>
      </w:r>
      <w:r w:rsidRPr="00CA26BA">
        <w:rPr>
          <w:rFonts w:cs="Arial"/>
          <w:b/>
          <w:sz w:val="24"/>
        </w:rPr>
        <w:tab/>
      </w:r>
      <w:r w:rsidRPr="00CA26BA">
        <w:rPr>
          <w:rFonts w:cs="Arial"/>
          <w:b/>
          <w:sz w:val="24"/>
        </w:rPr>
        <w:tab/>
      </w:r>
      <w:r w:rsidRPr="006E18B4">
        <w:rPr>
          <w:rFonts w:cs="Arial"/>
          <w:b/>
          <w:sz w:val="24"/>
        </w:rPr>
        <w:t>$42.00</w:t>
      </w:r>
    </w:p>
    <w:p w14:paraId="6A719CFB" w14:textId="77777777" w:rsidR="006478B7" w:rsidRDefault="006B1C74" w:rsidP="00BB6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</w:pPr>
      <w:r w:rsidRPr="003D113E">
        <w:rPr>
          <w:rFonts w:cs="Arial"/>
          <w:b/>
          <w:szCs w:val="22"/>
        </w:rPr>
        <w:tab/>
      </w:r>
    </w:p>
    <w:sectPr w:rsidR="006478B7" w:rsidSect="006B1C74">
      <w:headerReference w:type="default" r:id="rId6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57ED8" w14:textId="77777777" w:rsidR="00E826B2" w:rsidRDefault="00E826B2" w:rsidP="006B1C74">
      <w:r>
        <w:separator/>
      </w:r>
    </w:p>
  </w:endnote>
  <w:endnote w:type="continuationSeparator" w:id="0">
    <w:p w14:paraId="389ADEE9" w14:textId="77777777" w:rsidR="00E826B2" w:rsidRDefault="00E826B2" w:rsidP="006B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03DD9" w14:textId="77777777" w:rsidR="00E826B2" w:rsidRDefault="00E826B2" w:rsidP="006B1C74">
      <w:r>
        <w:separator/>
      </w:r>
    </w:p>
  </w:footnote>
  <w:footnote w:type="continuationSeparator" w:id="0">
    <w:p w14:paraId="7E5D8F70" w14:textId="77777777" w:rsidR="00E826B2" w:rsidRDefault="00E826B2" w:rsidP="006B1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852F4" w14:textId="55C27A76" w:rsidR="0023409A" w:rsidRPr="006B1C74" w:rsidRDefault="0023409A" w:rsidP="006B1C74">
    <w:pPr>
      <w:pStyle w:val="Tit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 w:right="493" w:firstLine="0"/>
      <w:rPr>
        <w:rFonts w:cs="Arial"/>
        <w:sz w:val="32"/>
        <w:szCs w:val="32"/>
      </w:rPr>
    </w:pPr>
    <w:r w:rsidRPr="006B1C74">
      <w:rPr>
        <w:rFonts w:cs="Arial"/>
        <w:sz w:val="32"/>
        <w:szCs w:val="32"/>
      </w:rPr>
      <w:t>CRIMINAL SECT</w:t>
    </w:r>
    <w:r w:rsidR="00067586">
      <w:rPr>
        <w:rFonts w:cs="Arial"/>
        <w:sz w:val="32"/>
        <w:szCs w:val="32"/>
      </w:rPr>
      <w:t xml:space="preserve">ION FEES EFFECTIVE FROM </w:t>
    </w:r>
    <w:r w:rsidR="00026E82">
      <w:rPr>
        <w:rFonts w:cs="Arial"/>
        <w:sz w:val="32"/>
        <w:szCs w:val="32"/>
        <w:u w:val="none"/>
      </w:rPr>
      <w:t>1/</w:t>
    </w:r>
    <w:r w:rsidR="006E18B4">
      <w:rPr>
        <w:rFonts w:cs="Arial"/>
        <w:sz w:val="32"/>
        <w:szCs w:val="32"/>
        <w:u w:val="none"/>
      </w:rPr>
      <w:t>8</w:t>
    </w:r>
    <w:r w:rsidR="00026E82">
      <w:rPr>
        <w:rFonts w:cs="Arial"/>
        <w:sz w:val="32"/>
        <w:szCs w:val="32"/>
        <w:u w:val="none"/>
      </w:rPr>
      <w:t>/2</w:t>
    </w:r>
    <w:r w:rsidR="00854D86">
      <w:rPr>
        <w:rFonts w:cs="Arial"/>
        <w:sz w:val="32"/>
        <w:szCs w:val="32"/>
        <w:u w:val="none"/>
      </w:rPr>
      <w:t>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C74"/>
    <w:rsid w:val="00000709"/>
    <w:rsid w:val="00001104"/>
    <w:rsid w:val="00002A58"/>
    <w:rsid w:val="0000374F"/>
    <w:rsid w:val="00003F10"/>
    <w:rsid w:val="00005683"/>
    <w:rsid w:val="00011A73"/>
    <w:rsid w:val="00015B7E"/>
    <w:rsid w:val="00020376"/>
    <w:rsid w:val="000214A6"/>
    <w:rsid w:val="00021CA3"/>
    <w:rsid w:val="00021E8D"/>
    <w:rsid w:val="00021EEE"/>
    <w:rsid w:val="00024A5E"/>
    <w:rsid w:val="00026E82"/>
    <w:rsid w:val="0003019F"/>
    <w:rsid w:val="000305FE"/>
    <w:rsid w:val="00030B17"/>
    <w:rsid w:val="0003101A"/>
    <w:rsid w:val="00033F72"/>
    <w:rsid w:val="0004038C"/>
    <w:rsid w:val="00044C19"/>
    <w:rsid w:val="00044D12"/>
    <w:rsid w:val="00045782"/>
    <w:rsid w:val="00045B7E"/>
    <w:rsid w:val="0004660B"/>
    <w:rsid w:val="0004663F"/>
    <w:rsid w:val="00047BDF"/>
    <w:rsid w:val="0005156C"/>
    <w:rsid w:val="00054ED6"/>
    <w:rsid w:val="000614E4"/>
    <w:rsid w:val="00063479"/>
    <w:rsid w:val="0006360C"/>
    <w:rsid w:val="00064D5F"/>
    <w:rsid w:val="000654A4"/>
    <w:rsid w:val="00067586"/>
    <w:rsid w:val="0007029F"/>
    <w:rsid w:val="000711A5"/>
    <w:rsid w:val="00072BFB"/>
    <w:rsid w:val="00080AD2"/>
    <w:rsid w:val="000831B3"/>
    <w:rsid w:val="00087B57"/>
    <w:rsid w:val="00090916"/>
    <w:rsid w:val="000932DE"/>
    <w:rsid w:val="000948EC"/>
    <w:rsid w:val="00096E6B"/>
    <w:rsid w:val="00097435"/>
    <w:rsid w:val="000A7CF2"/>
    <w:rsid w:val="000B03CF"/>
    <w:rsid w:val="000B2E98"/>
    <w:rsid w:val="000B39FE"/>
    <w:rsid w:val="000B7E7D"/>
    <w:rsid w:val="000C04FF"/>
    <w:rsid w:val="000C415C"/>
    <w:rsid w:val="000C4196"/>
    <w:rsid w:val="000C7A2E"/>
    <w:rsid w:val="000D37AB"/>
    <w:rsid w:val="000D4D8D"/>
    <w:rsid w:val="000D75BC"/>
    <w:rsid w:val="000E3AB9"/>
    <w:rsid w:val="000E44A8"/>
    <w:rsid w:val="000F31C8"/>
    <w:rsid w:val="000F5340"/>
    <w:rsid w:val="000F6233"/>
    <w:rsid w:val="001004BA"/>
    <w:rsid w:val="00100B64"/>
    <w:rsid w:val="001010C5"/>
    <w:rsid w:val="00102CE7"/>
    <w:rsid w:val="00103E66"/>
    <w:rsid w:val="00105669"/>
    <w:rsid w:val="00105E0A"/>
    <w:rsid w:val="00106F31"/>
    <w:rsid w:val="001073D9"/>
    <w:rsid w:val="00114858"/>
    <w:rsid w:val="00115446"/>
    <w:rsid w:val="0011615A"/>
    <w:rsid w:val="0011738E"/>
    <w:rsid w:val="00122E2B"/>
    <w:rsid w:val="00124DA0"/>
    <w:rsid w:val="001273B3"/>
    <w:rsid w:val="00130D24"/>
    <w:rsid w:val="0013114B"/>
    <w:rsid w:val="00132109"/>
    <w:rsid w:val="00133ECD"/>
    <w:rsid w:val="00134938"/>
    <w:rsid w:val="00136DB1"/>
    <w:rsid w:val="00137AF1"/>
    <w:rsid w:val="00140F95"/>
    <w:rsid w:val="001422AD"/>
    <w:rsid w:val="00144347"/>
    <w:rsid w:val="00146A95"/>
    <w:rsid w:val="001479B7"/>
    <w:rsid w:val="001508BB"/>
    <w:rsid w:val="00151C62"/>
    <w:rsid w:val="00151E4E"/>
    <w:rsid w:val="00152CC2"/>
    <w:rsid w:val="001541FD"/>
    <w:rsid w:val="001568D0"/>
    <w:rsid w:val="00157D8B"/>
    <w:rsid w:val="00157DAC"/>
    <w:rsid w:val="001609FB"/>
    <w:rsid w:val="00162417"/>
    <w:rsid w:val="00163D78"/>
    <w:rsid w:val="00163E8A"/>
    <w:rsid w:val="00164C71"/>
    <w:rsid w:val="001657C9"/>
    <w:rsid w:val="00165CE5"/>
    <w:rsid w:val="00167399"/>
    <w:rsid w:val="001730DC"/>
    <w:rsid w:val="00173A4A"/>
    <w:rsid w:val="0017463E"/>
    <w:rsid w:val="00175079"/>
    <w:rsid w:val="001804B3"/>
    <w:rsid w:val="00186535"/>
    <w:rsid w:val="00190033"/>
    <w:rsid w:val="00191093"/>
    <w:rsid w:val="00194CD2"/>
    <w:rsid w:val="00196D1D"/>
    <w:rsid w:val="001A0F25"/>
    <w:rsid w:val="001A276B"/>
    <w:rsid w:val="001A6399"/>
    <w:rsid w:val="001A7B1C"/>
    <w:rsid w:val="001B60E3"/>
    <w:rsid w:val="001B7E54"/>
    <w:rsid w:val="001C2820"/>
    <w:rsid w:val="001C7D00"/>
    <w:rsid w:val="001D0C17"/>
    <w:rsid w:val="001D32C0"/>
    <w:rsid w:val="001D5828"/>
    <w:rsid w:val="001D7A6E"/>
    <w:rsid w:val="001E01A1"/>
    <w:rsid w:val="001E0983"/>
    <w:rsid w:val="001E10A8"/>
    <w:rsid w:val="001E1B21"/>
    <w:rsid w:val="001E2EBE"/>
    <w:rsid w:val="001E4395"/>
    <w:rsid w:val="001E45A4"/>
    <w:rsid w:val="001E6AD7"/>
    <w:rsid w:val="001E7580"/>
    <w:rsid w:val="001F63C2"/>
    <w:rsid w:val="001F6BCB"/>
    <w:rsid w:val="001F7465"/>
    <w:rsid w:val="00202A24"/>
    <w:rsid w:val="00206479"/>
    <w:rsid w:val="00210396"/>
    <w:rsid w:val="00211E1B"/>
    <w:rsid w:val="00217D7F"/>
    <w:rsid w:val="00220545"/>
    <w:rsid w:val="0022102F"/>
    <w:rsid w:val="002233DD"/>
    <w:rsid w:val="00227031"/>
    <w:rsid w:val="00227ADB"/>
    <w:rsid w:val="00231288"/>
    <w:rsid w:val="0023254E"/>
    <w:rsid w:val="00233CFB"/>
    <w:rsid w:val="0023409A"/>
    <w:rsid w:val="002343A9"/>
    <w:rsid w:val="00234777"/>
    <w:rsid w:val="002353F4"/>
    <w:rsid w:val="0023610A"/>
    <w:rsid w:val="00237136"/>
    <w:rsid w:val="002410F0"/>
    <w:rsid w:val="002418EA"/>
    <w:rsid w:val="00246491"/>
    <w:rsid w:val="00247913"/>
    <w:rsid w:val="00252004"/>
    <w:rsid w:val="00252BA4"/>
    <w:rsid w:val="00252E58"/>
    <w:rsid w:val="00253CCA"/>
    <w:rsid w:val="00256388"/>
    <w:rsid w:val="00257A71"/>
    <w:rsid w:val="00261413"/>
    <w:rsid w:val="0026245F"/>
    <w:rsid w:val="002638B3"/>
    <w:rsid w:val="002641E5"/>
    <w:rsid w:val="00264299"/>
    <w:rsid w:val="0026456F"/>
    <w:rsid w:val="00267085"/>
    <w:rsid w:val="0027189E"/>
    <w:rsid w:val="00276AD6"/>
    <w:rsid w:val="0027716A"/>
    <w:rsid w:val="00280D83"/>
    <w:rsid w:val="00281624"/>
    <w:rsid w:val="002816D0"/>
    <w:rsid w:val="00285370"/>
    <w:rsid w:val="00286B73"/>
    <w:rsid w:val="0029198C"/>
    <w:rsid w:val="00291D74"/>
    <w:rsid w:val="002946FC"/>
    <w:rsid w:val="00294B12"/>
    <w:rsid w:val="00295A9A"/>
    <w:rsid w:val="00295B75"/>
    <w:rsid w:val="00296D74"/>
    <w:rsid w:val="002974C8"/>
    <w:rsid w:val="002A0D23"/>
    <w:rsid w:val="002A221F"/>
    <w:rsid w:val="002A2946"/>
    <w:rsid w:val="002A34B4"/>
    <w:rsid w:val="002A583E"/>
    <w:rsid w:val="002A6003"/>
    <w:rsid w:val="002A75F5"/>
    <w:rsid w:val="002A77CA"/>
    <w:rsid w:val="002A7DCC"/>
    <w:rsid w:val="002B056D"/>
    <w:rsid w:val="002B27AF"/>
    <w:rsid w:val="002B503A"/>
    <w:rsid w:val="002C1C3E"/>
    <w:rsid w:val="002C2F83"/>
    <w:rsid w:val="002C2FD7"/>
    <w:rsid w:val="002C413A"/>
    <w:rsid w:val="002C4752"/>
    <w:rsid w:val="002D13C5"/>
    <w:rsid w:val="002D2E80"/>
    <w:rsid w:val="002E694D"/>
    <w:rsid w:val="002E701D"/>
    <w:rsid w:val="002E79E3"/>
    <w:rsid w:val="002F00C4"/>
    <w:rsid w:val="002F55D2"/>
    <w:rsid w:val="002F7F11"/>
    <w:rsid w:val="0030218F"/>
    <w:rsid w:val="00305273"/>
    <w:rsid w:val="00306076"/>
    <w:rsid w:val="00306E92"/>
    <w:rsid w:val="003074F0"/>
    <w:rsid w:val="00312D65"/>
    <w:rsid w:val="0031465C"/>
    <w:rsid w:val="0031476F"/>
    <w:rsid w:val="0031521F"/>
    <w:rsid w:val="0031565C"/>
    <w:rsid w:val="003163FA"/>
    <w:rsid w:val="0031674F"/>
    <w:rsid w:val="003212BD"/>
    <w:rsid w:val="00323A61"/>
    <w:rsid w:val="003243F6"/>
    <w:rsid w:val="003252E5"/>
    <w:rsid w:val="003314E8"/>
    <w:rsid w:val="00340961"/>
    <w:rsid w:val="0034289F"/>
    <w:rsid w:val="00342979"/>
    <w:rsid w:val="00343EA7"/>
    <w:rsid w:val="003466AF"/>
    <w:rsid w:val="00350832"/>
    <w:rsid w:val="0035195B"/>
    <w:rsid w:val="0035318B"/>
    <w:rsid w:val="003532F9"/>
    <w:rsid w:val="00356EAA"/>
    <w:rsid w:val="0035787D"/>
    <w:rsid w:val="003608E7"/>
    <w:rsid w:val="0036228C"/>
    <w:rsid w:val="0036242F"/>
    <w:rsid w:val="003637C4"/>
    <w:rsid w:val="00363D39"/>
    <w:rsid w:val="003643CF"/>
    <w:rsid w:val="00364C33"/>
    <w:rsid w:val="00364C7E"/>
    <w:rsid w:val="0036585F"/>
    <w:rsid w:val="00366B6E"/>
    <w:rsid w:val="00370774"/>
    <w:rsid w:val="00371368"/>
    <w:rsid w:val="00372A7C"/>
    <w:rsid w:val="00375791"/>
    <w:rsid w:val="00380E9A"/>
    <w:rsid w:val="00381CD3"/>
    <w:rsid w:val="00383009"/>
    <w:rsid w:val="00386A05"/>
    <w:rsid w:val="00386DC9"/>
    <w:rsid w:val="003872D8"/>
    <w:rsid w:val="00387F02"/>
    <w:rsid w:val="00392F99"/>
    <w:rsid w:val="003948C7"/>
    <w:rsid w:val="00395CB6"/>
    <w:rsid w:val="00395CED"/>
    <w:rsid w:val="003A01F3"/>
    <w:rsid w:val="003A218C"/>
    <w:rsid w:val="003A303F"/>
    <w:rsid w:val="003A39C4"/>
    <w:rsid w:val="003A407F"/>
    <w:rsid w:val="003B0769"/>
    <w:rsid w:val="003B12FF"/>
    <w:rsid w:val="003B2701"/>
    <w:rsid w:val="003B37D5"/>
    <w:rsid w:val="003B4962"/>
    <w:rsid w:val="003B4CD7"/>
    <w:rsid w:val="003B555D"/>
    <w:rsid w:val="003C0B57"/>
    <w:rsid w:val="003C64E9"/>
    <w:rsid w:val="003C67A6"/>
    <w:rsid w:val="003D06DF"/>
    <w:rsid w:val="003D113E"/>
    <w:rsid w:val="003D6EA1"/>
    <w:rsid w:val="003E2598"/>
    <w:rsid w:val="003E2942"/>
    <w:rsid w:val="003E4F78"/>
    <w:rsid w:val="003E79D0"/>
    <w:rsid w:val="003F283C"/>
    <w:rsid w:val="003F2BD8"/>
    <w:rsid w:val="003F65AC"/>
    <w:rsid w:val="003F6CB4"/>
    <w:rsid w:val="003F7D81"/>
    <w:rsid w:val="0040055A"/>
    <w:rsid w:val="00401ED8"/>
    <w:rsid w:val="00404C4C"/>
    <w:rsid w:val="00405E4C"/>
    <w:rsid w:val="00407894"/>
    <w:rsid w:val="00410A54"/>
    <w:rsid w:val="0041354B"/>
    <w:rsid w:val="00414F38"/>
    <w:rsid w:val="004160D3"/>
    <w:rsid w:val="00417CF1"/>
    <w:rsid w:val="00417ED4"/>
    <w:rsid w:val="00421D91"/>
    <w:rsid w:val="004225B9"/>
    <w:rsid w:val="0042685E"/>
    <w:rsid w:val="004309E0"/>
    <w:rsid w:val="00431676"/>
    <w:rsid w:val="00431999"/>
    <w:rsid w:val="00431C99"/>
    <w:rsid w:val="00433B39"/>
    <w:rsid w:val="00434510"/>
    <w:rsid w:val="00436852"/>
    <w:rsid w:val="00437A58"/>
    <w:rsid w:val="00437B58"/>
    <w:rsid w:val="00440D07"/>
    <w:rsid w:val="00441C01"/>
    <w:rsid w:val="00442AD0"/>
    <w:rsid w:val="00443FBD"/>
    <w:rsid w:val="00444F7A"/>
    <w:rsid w:val="00450A62"/>
    <w:rsid w:val="00450BA1"/>
    <w:rsid w:val="00453A2F"/>
    <w:rsid w:val="0045659E"/>
    <w:rsid w:val="00457B8D"/>
    <w:rsid w:val="00461939"/>
    <w:rsid w:val="00464F2C"/>
    <w:rsid w:val="00465DFB"/>
    <w:rsid w:val="00467262"/>
    <w:rsid w:val="004728CD"/>
    <w:rsid w:val="0048094D"/>
    <w:rsid w:val="004811B3"/>
    <w:rsid w:val="00483F6C"/>
    <w:rsid w:val="004845C7"/>
    <w:rsid w:val="00484D6A"/>
    <w:rsid w:val="00486954"/>
    <w:rsid w:val="00487461"/>
    <w:rsid w:val="004876F9"/>
    <w:rsid w:val="0049152C"/>
    <w:rsid w:val="00491B3F"/>
    <w:rsid w:val="0049488E"/>
    <w:rsid w:val="004951F7"/>
    <w:rsid w:val="0049622D"/>
    <w:rsid w:val="004A0237"/>
    <w:rsid w:val="004A1CD0"/>
    <w:rsid w:val="004A2EFE"/>
    <w:rsid w:val="004A39C5"/>
    <w:rsid w:val="004A76AD"/>
    <w:rsid w:val="004A77E6"/>
    <w:rsid w:val="004B0F6A"/>
    <w:rsid w:val="004B0FE5"/>
    <w:rsid w:val="004B4073"/>
    <w:rsid w:val="004B518A"/>
    <w:rsid w:val="004B7D29"/>
    <w:rsid w:val="004C164A"/>
    <w:rsid w:val="004C1929"/>
    <w:rsid w:val="004C46BC"/>
    <w:rsid w:val="004C4B51"/>
    <w:rsid w:val="004C60B8"/>
    <w:rsid w:val="004C7578"/>
    <w:rsid w:val="004C7F13"/>
    <w:rsid w:val="004D208F"/>
    <w:rsid w:val="004D2EC4"/>
    <w:rsid w:val="004D3850"/>
    <w:rsid w:val="004D387B"/>
    <w:rsid w:val="004D3DF3"/>
    <w:rsid w:val="004D571C"/>
    <w:rsid w:val="004D6DBC"/>
    <w:rsid w:val="004E32C6"/>
    <w:rsid w:val="004E430C"/>
    <w:rsid w:val="004E603E"/>
    <w:rsid w:val="004E76D9"/>
    <w:rsid w:val="004F1E3E"/>
    <w:rsid w:val="004F1F04"/>
    <w:rsid w:val="004F218D"/>
    <w:rsid w:val="004F2A33"/>
    <w:rsid w:val="004F2DC2"/>
    <w:rsid w:val="004F7E4D"/>
    <w:rsid w:val="00502429"/>
    <w:rsid w:val="00502C33"/>
    <w:rsid w:val="0050467D"/>
    <w:rsid w:val="00504CE1"/>
    <w:rsid w:val="0050708D"/>
    <w:rsid w:val="0051064D"/>
    <w:rsid w:val="00513942"/>
    <w:rsid w:val="005142BD"/>
    <w:rsid w:val="00514797"/>
    <w:rsid w:val="00515F07"/>
    <w:rsid w:val="00517E1D"/>
    <w:rsid w:val="0052297E"/>
    <w:rsid w:val="00522C27"/>
    <w:rsid w:val="00525AFC"/>
    <w:rsid w:val="005310CD"/>
    <w:rsid w:val="00531D66"/>
    <w:rsid w:val="00533461"/>
    <w:rsid w:val="005336A6"/>
    <w:rsid w:val="00533E69"/>
    <w:rsid w:val="00534AF8"/>
    <w:rsid w:val="00535291"/>
    <w:rsid w:val="00536FEB"/>
    <w:rsid w:val="00537099"/>
    <w:rsid w:val="00537219"/>
    <w:rsid w:val="00542DC9"/>
    <w:rsid w:val="005440CB"/>
    <w:rsid w:val="00544F06"/>
    <w:rsid w:val="005478D3"/>
    <w:rsid w:val="00551CED"/>
    <w:rsid w:val="0055284C"/>
    <w:rsid w:val="00553931"/>
    <w:rsid w:val="00554500"/>
    <w:rsid w:val="005557A7"/>
    <w:rsid w:val="00555D9A"/>
    <w:rsid w:val="00556C35"/>
    <w:rsid w:val="005600A5"/>
    <w:rsid w:val="0056788E"/>
    <w:rsid w:val="00567CB6"/>
    <w:rsid w:val="00573EFE"/>
    <w:rsid w:val="005758E8"/>
    <w:rsid w:val="005758E9"/>
    <w:rsid w:val="0058017D"/>
    <w:rsid w:val="00580A6F"/>
    <w:rsid w:val="00583E28"/>
    <w:rsid w:val="00585D39"/>
    <w:rsid w:val="0059156C"/>
    <w:rsid w:val="005915D4"/>
    <w:rsid w:val="00594104"/>
    <w:rsid w:val="00595084"/>
    <w:rsid w:val="00597083"/>
    <w:rsid w:val="00597401"/>
    <w:rsid w:val="005A2684"/>
    <w:rsid w:val="005A324D"/>
    <w:rsid w:val="005A6C27"/>
    <w:rsid w:val="005B3EC4"/>
    <w:rsid w:val="005B52C6"/>
    <w:rsid w:val="005B7ABE"/>
    <w:rsid w:val="005C15EA"/>
    <w:rsid w:val="005D4E52"/>
    <w:rsid w:val="005D5A26"/>
    <w:rsid w:val="005D6D45"/>
    <w:rsid w:val="005D707A"/>
    <w:rsid w:val="005E1401"/>
    <w:rsid w:val="005E4C5E"/>
    <w:rsid w:val="005E4C72"/>
    <w:rsid w:val="005E6656"/>
    <w:rsid w:val="005F0C80"/>
    <w:rsid w:val="005F3504"/>
    <w:rsid w:val="005F4AD8"/>
    <w:rsid w:val="005F5559"/>
    <w:rsid w:val="005F7D8E"/>
    <w:rsid w:val="0060671E"/>
    <w:rsid w:val="00611080"/>
    <w:rsid w:val="006111DA"/>
    <w:rsid w:val="00611423"/>
    <w:rsid w:val="00616E08"/>
    <w:rsid w:val="00626279"/>
    <w:rsid w:val="00630BE5"/>
    <w:rsid w:val="006317B8"/>
    <w:rsid w:val="006366AC"/>
    <w:rsid w:val="00640C93"/>
    <w:rsid w:val="00644059"/>
    <w:rsid w:val="00645D6A"/>
    <w:rsid w:val="0064609E"/>
    <w:rsid w:val="0064647D"/>
    <w:rsid w:val="006476DD"/>
    <w:rsid w:val="006478B7"/>
    <w:rsid w:val="00647A2D"/>
    <w:rsid w:val="00650B9A"/>
    <w:rsid w:val="00650D21"/>
    <w:rsid w:val="00653530"/>
    <w:rsid w:val="00653E90"/>
    <w:rsid w:val="00654314"/>
    <w:rsid w:val="00660892"/>
    <w:rsid w:val="00661657"/>
    <w:rsid w:val="00673FF5"/>
    <w:rsid w:val="00674ACC"/>
    <w:rsid w:val="00675EA8"/>
    <w:rsid w:val="00676062"/>
    <w:rsid w:val="00677C8E"/>
    <w:rsid w:val="0068344A"/>
    <w:rsid w:val="00685336"/>
    <w:rsid w:val="00685BB8"/>
    <w:rsid w:val="006939E0"/>
    <w:rsid w:val="006971E0"/>
    <w:rsid w:val="006973DD"/>
    <w:rsid w:val="00697F6A"/>
    <w:rsid w:val="006A02ED"/>
    <w:rsid w:val="006A03F8"/>
    <w:rsid w:val="006A22B6"/>
    <w:rsid w:val="006A6C3E"/>
    <w:rsid w:val="006A713E"/>
    <w:rsid w:val="006B1C74"/>
    <w:rsid w:val="006B2717"/>
    <w:rsid w:val="006B5392"/>
    <w:rsid w:val="006C404B"/>
    <w:rsid w:val="006C5DAC"/>
    <w:rsid w:val="006D0AE4"/>
    <w:rsid w:val="006D47F1"/>
    <w:rsid w:val="006E0F81"/>
    <w:rsid w:val="006E1666"/>
    <w:rsid w:val="006E18B4"/>
    <w:rsid w:val="006E5FFF"/>
    <w:rsid w:val="006F1380"/>
    <w:rsid w:val="006F2179"/>
    <w:rsid w:val="006F2A2E"/>
    <w:rsid w:val="006F6956"/>
    <w:rsid w:val="006F704D"/>
    <w:rsid w:val="006F7C61"/>
    <w:rsid w:val="00700E35"/>
    <w:rsid w:val="00704C85"/>
    <w:rsid w:val="00711C43"/>
    <w:rsid w:val="007125DC"/>
    <w:rsid w:val="007141B2"/>
    <w:rsid w:val="00714220"/>
    <w:rsid w:val="00714C71"/>
    <w:rsid w:val="007153D5"/>
    <w:rsid w:val="00716E15"/>
    <w:rsid w:val="0072041E"/>
    <w:rsid w:val="0072127A"/>
    <w:rsid w:val="00723A0F"/>
    <w:rsid w:val="00723E5C"/>
    <w:rsid w:val="00725FA8"/>
    <w:rsid w:val="00732290"/>
    <w:rsid w:val="00732D8F"/>
    <w:rsid w:val="00743BCA"/>
    <w:rsid w:val="00745B72"/>
    <w:rsid w:val="0074634D"/>
    <w:rsid w:val="00746BAA"/>
    <w:rsid w:val="00746E3B"/>
    <w:rsid w:val="007516EF"/>
    <w:rsid w:val="00751A80"/>
    <w:rsid w:val="007543ED"/>
    <w:rsid w:val="007563C9"/>
    <w:rsid w:val="00760711"/>
    <w:rsid w:val="00767887"/>
    <w:rsid w:val="00770296"/>
    <w:rsid w:val="007726A2"/>
    <w:rsid w:val="007751EC"/>
    <w:rsid w:val="00775972"/>
    <w:rsid w:val="00776FF4"/>
    <w:rsid w:val="007829CE"/>
    <w:rsid w:val="00782D38"/>
    <w:rsid w:val="00784CDD"/>
    <w:rsid w:val="00784F4F"/>
    <w:rsid w:val="00787FF2"/>
    <w:rsid w:val="0079348C"/>
    <w:rsid w:val="00793DE9"/>
    <w:rsid w:val="007943CE"/>
    <w:rsid w:val="00794BDB"/>
    <w:rsid w:val="007952A4"/>
    <w:rsid w:val="007974D2"/>
    <w:rsid w:val="00797A15"/>
    <w:rsid w:val="007A1310"/>
    <w:rsid w:val="007A4167"/>
    <w:rsid w:val="007A63E6"/>
    <w:rsid w:val="007A7A5B"/>
    <w:rsid w:val="007A7E06"/>
    <w:rsid w:val="007B41A5"/>
    <w:rsid w:val="007C1683"/>
    <w:rsid w:val="007C4161"/>
    <w:rsid w:val="007C628A"/>
    <w:rsid w:val="007C6A2B"/>
    <w:rsid w:val="007C70B7"/>
    <w:rsid w:val="007D137D"/>
    <w:rsid w:val="007D1E04"/>
    <w:rsid w:val="007D5A5A"/>
    <w:rsid w:val="007D60DB"/>
    <w:rsid w:val="007D6CB0"/>
    <w:rsid w:val="007D71FC"/>
    <w:rsid w:val="007E084B"/>
    <w:rsid w:val="007E1FD8"/>
    <w:rsid w:val="007E2A2B"/>
    <w:rsid w:val="007E6B3B"/>
    <w:rsid w:val="007F0AAA"/>
    <w:rsid w:val="007F1126"/>
    <w:rsid w:val="007F58FD"/>
    <w:rsid w:val="007F5BE5"/>
    <w:rsid w:val="007F73B8"/>
    <w:rsid w:val="00802DB5"/>
    <w:rsid w:val="00803998"/>
    <w:rsid w:val="00804222"/>
    <w:rsid w:val="008043F9"/>
    <w:rsid w:val="00810190"/>
    <w:rsid w:val="00811CE4"/>
    <w:rsid w:val="00811E77"/>
    <w:rsid w:val="00812D6D"/>
    <w:rsid w:val="00816513"/>
    <w:rsid w:val="008248B9"/>
    <w:rsid w:val="008268A8"/>
    <w:rsid w:val="00827AEC"/>
    <w:rsid w:val="00835D05"/>
    <w:rsid w:val="00835FE4"/>
    <w:rsid w:val="00836AB0"/>
    <w:rsid w:val="008400E3"/>
    <w:rsid w:val="008409EA"/>
    <w:rsid w:val="0084474D"/>
    <w:rsid w:val="00844D94"/>
    <w:rsid w:val="00844F26"/>
    <w:rsid w:val="00850368"/>
    <w:rsid w:val="0085294E"/>
    <w:rsid w:val="00852CEC"/>
    <w:rsid w:val="00854BFE"/>
    <w:rsid w:val="00854D86"/>
    <w:rsid w:val="008560A1"/>
    <w:rsid w:val="00856C1A"/>
    <w:rsid w:val="00860D64"/>
    <w:rsid w:val="00864E3B"/>
    <w:rsid w:val="00867A17"/>
    <w:rsid w:val="00867F14"/>
    <w:rsid w:val="008712C2"/>
    <w:rsid w:val="00872404"/>
    <w:rsid w:val="00872469"/>
    <w:rsid w:val="0087262F"/>
    <w:rsid w:val="0087429E"/>
    <w:rsid w:val="00882EBA"/>
    <w:rsid w:val="008846B8"/>
    <w:rsid w:val="00884D8B"/>
    <w:rsid w:val="0088529E"/>
    <w:rsid w:val="008862B1"/>
    <w:rsid w:val="0088652F"/>
    <w:rsid w:val="00886C1B"/>
    <w:rsid w:val="00890F31"/>
    <w:rsid w:val="0089426F"/>
    <w:rsid w:val="008949E5"/>
    <w:rsid w:val="00896B94"/>
    <w:rsid w:val="008A1419"/>
    <w:rsid w:val="008A45E6"/>
    <w:rsid w:val="008A50FD"/>
    <w:rsid w:val="008A5132"/>
    <w:rsid w:val="008A5E6D"/>
    <w:rsid w:val="008A632C"/>
    <w:rsid w:val="008A6AC9"/>
    <w:rsid w:val="008B0E8D"/>
    <w:rsid w:val="008B2ACA"/>
    <w:rsid w:val="008B3980"/>
    <w:rsid w:val="008B3E3F"/>
    <w:rsid w:val="008B44B1"/>
    <w:rsid w:val="008B5B52"/>
    <w:rsid w:val="008C0B98"/>
    <w:rsid w:val="008C5ADA"/>
    <w:rsid w:val="008C66B4"/>
    <w:rsid w:val="008C6881"/>
    <w:rsid w:val="008C69F7"/>
    <w:rsid w:val="008C7917"/>
    <w:rsid w:val="008D11FE"/>
    <w:rsid w:val="008D2FAC"/>
    <w:rsid w:val="008D3071"/>
    <w:rsid w:val="008D59E9"/>
    <w:rsid w:val="008D7CF5"/>
    <w:rsid w:val="008D7EEF"/>
    <w:rsid w:val="008E0A68"/>
    <w:rsid w:val="008E2DC4"/>
    <w:rsid w:val="008E6FDB"/>
    <w:rsid w:val="008F0037"/>
    <w:rsid w:val="008F0CEC"/>
    <w:rsid w:val="008F2686"/>
    <w:rsid w:val="008F274F"/>
    <w:rsid w:val="008F466F"/>
    <w:rsid w:val="008F7868"/>
    <w:rsid w:val="008F7B42"/>
    <w:rsid w:val="009002B5"/>
    <w:rsid w:val="009010E5"/>
    <w:rsid w:val="009019F4"/>
    <w:rsid w:val="009030F5"/>
    <w:rsid w:val="00906756"/>
    <w:rsid w:val="00906807"/>
    <w:rsid w:val="0090706F"/>
    <w:rsid w:val="00907346"/>
    <w:rsid w:val="00910D46"/>
    <w:rsid w:val="00912763"/>
    <w:rsid w:val="00914DD7"/>
    <w:rsid w:val="0091610F"/>
    <w:rsid w:val="0091739B"/>
    <w:rsid w:val="009174A5"/>
    <w:rsid w:val="009175F8"/>
    <w:rsid w:val="0092197E"/>
    <w:rsid w:val="0092263D"/>
    <w:rsid w:val="00923E7D"/>
    <w:rsid w:val="00925C55"/>
    <w:rsid w:val="009342CC"/>
    <w:rsid w:val="00937EF7"/>
    <w:rsid w:val="00941205"/>
    <w:rsid w:val="00941F62"/>
    <w:rsid w:val="00947D93"/>
    <w:rsid w:val="00951270"/>
    <w:rsid w:val="00951419"/>
    <w:rsid w:val="00955841"/>
    <w:rsid w:val="00961B85"/>
    <w:rsid w:val="00963305"/>
    <w:rsid w:val="00964530"/>
    <w:rsid w:val="009705A2"/>
    <w:rsid w:val="00972172"/>
    <w:rsid w:val="00972F2B"/>
    <w:rsid w:val="00977B2C"/>
    <w:rsid w:val="00980B4B"/>
    <w:rsid w:val="0098186E"/>
    <w:rsid w:val="00983782"/>
    <w:rsid w:val="00983EA0"/>
    <w:rsid w:val="00984280"/>
    <w:rsid w:val="0098432F"/>
    <w:rsid w:val="0098534F"/>
    <w:rsid w:val="00985FCE"/>
    <w:rsid w:val="00990532"/>
    <w:rsid w:val="009970E1"/>
    <w:rsid w:val="00997FF6"/>
    <w:rsid w:val="009A06DC"/>
    <w:rsid w:val="009A33DB"/>
    <w:rsid w:val="009A3700"/>
    <w:rsid w:val="009B14CE"/>
    <w:rsid w:val="009B1D24"/>
    <w:rsid w:val="009B2500"/>
    <w:rsid w:val="009B35B6"/>
    <w:rsid w:val="009B55EE"/>
    <w:rsid w:val="009B6D13"/>
    <w:rsid w:val="009C12F4"/>
    <w:rsid w:val="009C1ED1"/>
    <w:rsid w:val="009C3281"/>
    <w:rsid w:val="009C5E1F"/>
    <w:rsid w:val="009C615F"/>
    <w:rsid w:val="009D2B12"/>
    <w:rsid w:val="009D330A"/>
    <w:rsid w:val="009D336F"/>
    <w:rsid w:val="009D5741"/>
    <w:rsid w:val="009E353E"/>
    <w:rsid w:val="009E3787"/>
    <w:rsid w:val="009E3E38"/>
    <w:rsid w:val="009E41CB"/>
    <w:rsid w:val="009E48E8"/>
    <w:rsid w:val="009F115B"/>
    <w:rsid w:val="009F2595"/>
    <w:rsid w:val="009F43C1"/>
    <w:rsid w:val="009F6743"/>
    <w:rsid w:val="00A01222"/>
    <w:rsid w:val="00A017CF"/>
    <w:rsid w:val="00A06DA6"/>
    <w:rsid w:val="00A07CD3"/>
    <w:rsid w:val="00A10E10"/>
    <w:rsid w:val="00A170ED"/>
    <w:rsid w:val="00A24BE2"/>
    <w:rsid w:val="00A2595E"/>
    <w:rsid w:val="00A2627C"/>
    <w:rsid w:val="00A26D32"/>
    <w:rsid w:val="00A302C1"/>
    <w:rsid w:val="00A317EF"/>
    <w:rsid w:val="00A31BE4"/>
    <w:rsid w:val="00A3396D"/>
    <w:rsid w:val="00A35DEE"/>
    <w:rsid w:val="00A36910"/>
    <w:rsid w:val="00A36E36"/>
    <w:rsid w:val="00A375A6"/>
    <w:rsid w:val="00A41F48"/>
    <w:rsid w:val="00A4498B"/>
    <w:rsid w:val="00A46DB5"/>
    <w:rsid w:val="00A51874"/>
    <w:rsid w:val="00A55E04"/>
    <w:rsid w:val="00A62F06"/>
    <w:rsid w:val="00A64310"/>
    <w:rsid w:val="00A643F6"/>
    <w:rsid w:val="00A66754"/>
    <w:rsid w:val="00A66934"/>
    <w:rsid w:val="00A678CC"/>
    <w:rsid w:val="00A844FC"/>
    <w:rsid w:val="00A85EED"/>
    <w:rsid w:val="00A866C2"/>
    <w:rsid w:val="00A90C04"/>
    <w:rsid w:val="00A957CF"/>
    <w:rsid w:val="00A9603E"/>
    <w:rsid w:val="00AA0432"/>
    <w:rsid w:val="00AA0CDE"/>
    <w:rsid w:val="00AA3FE3"/>
    <w:rsid w:val="00AB1895"/>
    <w:rsid w:val="00AB51A3"/>
    <w:rsid w:val="00AB623A"/>
    <w:rsid w:val="00AB725A"/>
    <w:rsid w:val="00AC7A2B"/>
    <w:rsid w:val="00AD0698"/>
    <w:rsid w:val="00AD294A"/>
    <w:rsid w:val="00AD7568"/>
    <w:rsid w:val="00AE1A57"/>
    <w:rsid w:val="00AE4E4E"/>
    <w:rsid w:val="00AE6DBA"/>
    <w:rsid w:val="00AF09A3"/>
    <w:rsid w:val="00AF16FA"/>
    <w:rsid w:val="00AF4C26"/>
    <w:rsid w:val="00AF53FA"/>
    <w:rsid w:val="00AF5417"/>
    <w:rsid w:val="00AF7142"/>
    <w:rsid w:val="00B02436"/>
    <w:rsid w:val="00B04B60"/>
    <w:rsid w:val="00B04F83"/>
    <w:rsid w:val="00B05692"/>
    <w:rsid w:val="00B0692F"/>
    <w:rsid w:val="00B112B6"/>
    <w:rsid w:val="00B119E1"/>
    <w:rsid w:val="00B12276"/>
    <w:rsid w:val="00B12949"/>
    <w:rsid w:val="00B16958"/>
    <w:rsid w:val="00B1722C"/>
    <w:rsid w:val="00B234F3"/>
    <w:rsid w:val="00B24172"/>
    <w:rsid w:val="00B247BA"/>
    <w:rsid w:val="00B301D0"/>
    <w:rsid w:val="00B30C54"/>
    <w:rsid w:val="00B33B1D"/>
    <w:rsid w:val="00B34C6F"/>
    <w:rsid w:val="00B36A0A"/>
    <w:rsid w:val="00B42260"/>
    <w:rsid w:val="00B4694B"/>
    <w:rsid w:val="00B50296"/>
    <w:rsid w:val="00B51E8B"/>
    <w:rsid w:val="00B53E55"/>
    <w:rsid w:val="00B54A3C"/>
    <w:rsid w:val="00B54AC6"/>
    <w:rsid w:val="00B57141"/>
    <w:rsid w:val="00B57677"/>
    <w:rsid w:val="00B578BE"/>
    <w:rsid w:val="00B60AD3"/>
    <w:rsid w:val="00B632AA"/>
    <w:rsid w:val="00B6353C"/>
    <w:rsid w:val="00B65389"/>
    <w:rsid w:val="00B658FE"/>
    <w:rsid w:val="00B679BC"/>
    <w:rsid w:val="00B67A6B"/>
    <w:rsid w:val="00B71165"/>
    <w:rsid w:val="00B71EFB"/>
    <w:rsid w:val="00B75E74"/>
    <w:rsid w:val="00B77836"/>
    <w:rsid w:val="00B83073"/>
    <w:rsid w:val="00B87205"/>
    <w:rsid w:val="00B904F8"/>
    <w:rsid w:val="00B90666"/>
    <w:rsid w:val="00B91E14"/>
    <w:rsid w:val="00B92F15"/>
    <w:rsid w:val="00B9540A"/>
    <w:rsid w:val="00B95446"/>
    <w:rsid w:val="00B95637"/>
    <w:rsid w:val="00B9601F"/>
    <w:rsid w:val="00B96C44"/>
    <w:rsid w:val="00B9719B"/>
    <w:rsid w:val="00BA4F48"/>
    <w:rsid w:val="00BA5AAA"/>
    <w:rsid w:val="00BA6838"/>
    <w:rsid w:val="00BB2644"/>
    <w:rsid w:val="00BB3ED8"/>
    <w:rsid w:val="00BB45C0"/>
    <w:rsid w:val="00BB6056"/>
    <w:rsid w:val="00BB650F"/>
    <w:rsid w:val="00BB791B"/>
    <w:rsid w:val="00BC0AB2"/>
    <w:rsid w:val="00BC24F0"/>
    <w:rsid w:val="00BC6621"/>
    <w:rsid w:val="00BC7985"/>
    <w:rsid w:val="00BC7DF4"/>
    <w:rsid w:val="00BD2D65"/>
    <w:rsid w:val="00BD44F5"/>
    <w:rsid w:val="00BD7D9D"/>
    <w:rsid w:val="00BF1132"/>
    <w:rsid w:val="00BF3134"/>
    <w:rsid w:val="00BF41E4"/>
    <w:rsid w:val="00BF6947"/>
    <w:rsid w:val="00C01152"/>
    <w:rsid w:val="00C054F5"/>
    <w:rsid w:val="00C0639C"/>
    <w:rsid w:val="00C109B7"/>
    <w:rsid w:val="00C15AFA"/>
    <w:rsid w:val="00C165E6"/>
    <w:rsid w:val="00C168D6"/>
    <w:rsid w:val="00C21898"/>
    <w:rsid w:val="00C23E29"/>
    <w:rsid w:val="00C250D7"/>
    <w:rsid w:val="00C25A17"/>
    <w:rsid w:val="00C260B6"/>
    <w:rsid w:val="00C30EFD"/>
    <w:rsid w:val="00C319E3"/>
    <w:rsid w:val="00C34906"/>
    <w:rsid w:val="00C35056"/>
    <w:rsid w:val="00C3799F"/>
    <w:rsid w:val="00C40564"/>
    <w:rsid w:val="00C456F8"/>
    <w:rsid w:val="00C503A8"/>
    <w:rsid w:val="00C52160"/>
    <w:rsid w:val="00C52163"/>
    <w:rsid w:val="00C54154"/>
    <w:rsid w:val="00C54757"/>
    <w:rsid w:val="00C5535F"/>
    <w:rsid w:val="00C577C2"/>
    <w:rsid w:val="00C63186"/>
    <w:rsid w:val="00C63F79"/>
    <w:rsid w:val="00C6421E"/>
    <w:rsid w:val="00C6561E"/>
    <w:rsid w:val="00C659E0"/>
    <w:rsid w:val="00C65A7B"/>
    <w:rsid w:val="00C660B4"/>
    <w:rsid w:val="00C666F1"/>
    <w:rsid w:val="00C66FD7"/>
    <w:rsid w:val="00C7348A"/>
    <w:rsid w:val="00C735BC"/>
    <w:rsid w:val="00C73EE8"/>
    <w:rsid w:val="00C74308"/>
    <w:rsid w:val="00C74D58"/>
    <w:rsid w:val="00C772CE"/>
    <w:rsid w:val="00C776AC"/>
    <w:rsid w:val="00C80429"/>
    <w:rsid w:val="00C929BB"/>
    <w:rsid w:val="00C92DBE"/>
    <w:rsid w:val="00C949BB"/>
    <w:rsid w:val="00C97B39"/>
    <w:rsid w:val="00CA25B6"/>
    <w:rsid w:val="00CA26BA"/>
    <w:rsid w:val="00CA3C37"/>
    <w:rsid w:val="00CA3EE8"/>
    <w:rsid w:val="00CA680C"/>
    <w:rsid w:val="00CA6D6E"/>
    <w:rsid w:val="00CA6D9B"/>
    <w:rsid w:val="00CA710F"/>
    <w:rsid w:val="00CB0AEC"/>
    <w:rsid w:val="00CB1999"/>
    <w:rsid w:val="00CB2BBE"/>
    <w:rsid w:val="00CB3DDB"/>
    <w:rsid w:val="00CC02EB"/>
    <w:rsid w:val="00CC263C"/>
    <w:rsid w:val="00CC2AF4"/>
    <w:rsid w:val="00CC2B10"/>
    <w:rsid w:val="00CC3214"/>
    <w:rsid w:val="00CC65D8"/>
    <w:rsid w:val="00CC6DAA"/>
    <w:rsid w:val="00CC7476"/>
    <w:rsid w:val="00CD420F"/>
    <w:rsid w:val="00CD48ED"/>
    <w:rsid w:val="00CD5E5F"/>
    <w:rsid w:val="00CE0481"/>
    <w:rsid w:val="00CE51F7"/>
    <w:rsid w:val="00CE53A8"/>
    <w:rsid w:val="00CE70EC"/>
    <w:rsid w:val="00CF0336"/>
    <w:rsid w:val="00CF0570"/>
    <w:rsid w:val="00CF126C"/>
    <w:rsid w:val="00CF1B06"/>
    <w:rsid w:val="00CF1DC8"/>
    <w:rsid w:val="00CF2ACD"/>
    <w:rsid w:val="00CF2D22"/>
    <w:rsid w:val="00CF2EA2"/>
    <w:rsid w:val="00CF44D6"/>
    <w:rsid w:val="00CF519A"/>
    <w:rsid w:val="00CF614C"/>
    <w:rsid w:val="00CF74C9"/>
    <w:rsid w:val="00D00F86"/>
    <w:rsid w:val="00D01096"/>
    <w:rsid w:val="00D03238"/>
    <w:rsid w:val="00D0366A"/>
    <w:rsid w:val="00D042A6"/>
    <w:rsid w:val="00D0589E"/>
    <w:rsid w:val="00D11F1C"/>
    <w:rsid w:val="00D12EB9"/>
    <w:rsid w:val="00D1608F"/>
    <w:rsid w:val="00D16A4F"/>
    <w:rsid w:val="00D212E5"/>
    <w:rsid w:val="00D21CE3"/>
    <w:rsid w:val="00D23817"/>
    <w:rsid w:val="00D3247B"/>
    <w:rsid w:val="00D32E4F"/>
    <w:rsid w:val="00D333A6"/>
    <w:rsid w:val="00D34282"/>
    <w:rsid w:val="00D41017"/>
    <w:rsid w:val="00D43791"/>
    <w:rsid w:val="00D43A18"/>
    <w:rsid w:val="00D44B3F"/>
    <w:rsid w:val="00D4721F"/>
    <w:rsid w:val="00D47BFD"/>
    <w:rsid w:val="00D47D2B"/>
    <w:rsid w:val="00D50736"/>
    <w:rsid w:val="00D523B3"/>
    <w:rsid w:val="00D5490A"/>
    <w:rsid w:val="00D56F6E"/>
    <w:rsid w:val="00D6091D"/>
    <w:rsid w:val="00D666D5"/>
    <w:rsid w:val="00D67509"/>
    <w:rsid w:val="00D7006D"/>
    <w:rsid w:val="00D714FF"/>
    <w:rsid w:val="00D73DBC"/>
    <w:rsid w:val="00D75938"/>
    <w:rsid w:val="00D75CE1"/>
    <w:rsid w:val="00D81F37"/>
    <w:rsid w:val="00D85DF2"/>
    <w:rsid w:val="00D87B76"/>
    <w:rsid w:val="00D87E81"/>
    <w:rsid w:val="00DA028E"/>
    <w:rsid w:val="00DA1DD5"/>
    <w:rsid w:val="00DA3039"/>
    <w:rsid w:val="00DA6601"/>
    <w:rsid w:val="00DB0404"/>
    <w:rsid w:val="00DB0527"/>
    <w:rsid w:val="00DB43ED"/>
    <w:rsid w:val="00DB707D"/>
    <w:rsid w:val="00DB7B9D"/>
    <w:rsid w:val="00DC000E"/>
    <w:rsid w:val="00DC07DD"/>
    <w:rsid w:val="00DC0B36"/>
    <w:rsid w:val="00DC0C09"/>
    <w:rsid w:val="00DC22DF"/>
    <w:rsid w:val="00DC7EDE"/>
    <w:rsid w:val="00DD0099"/>
    <w:rsid w:val="00DD0127"/>
    <w:rsid w:val="00DD1553"/>
    <w:rsid w:val="00DD2670"/>
    <w:rsid w:val="00DD417C"/>
    <w:rsid w:val="00DD718E"/>
    <w:rsid w:val="00DD7B18"/>
    <w:rsid w:val="00DE0103"/>
    <w:rsid w:val="00DE33F3"/>
    <w:rsid w:val="00DE35F5"/>
    <w:rsid w:val="00DE74E7"/>
    <w:rsid w:val="00DF26CA"/>
    <w:rsid w:val="00DF2D97"/>
    <w:rsid w:val="00DF4441"/>
    <w:rsid w:val="00DF59D0"/>
    <w:rsid w:val="00DF6502"/>
    <w:rsid w:val="00DF7631"/>
    <w:rsid w:val="00DF7C66"/>
    <w:rsid w:val="00E00EF5"/>
    <w:rsid w:val="00E0180A"/>
    <w:rsid w:val="00E039F7"/>
    <w:rsid w:val="00E04A2F"/>
    <w:rsid w:val="00E12293"/>
    <w:rsid w:val="00E12E18"/>
    <w:rsid w:val="00E13175"/>
    <w:rsid w:val="00E15A18"/>
    <w:rsid w:val="00E20F69"/>
    <w:rsid w:val="00E21AD9"/>
    <w:rsid w:val="00E24320"/>
    <w:rsid w:val="00E342ED"/>
    <w:rsid w:val="00E36107"/>
    <w:rsid w:val="00E363AD"/>
    <w:rsid w:val="00E40E88"/>
    <w:rsid w:val="00E425BB"/>
    <w:rsid w:val="00E438D9"/>
    <w:rsid w:val="00E516C6"/>
    <w:rsid w:val="00E54FFB"/>
    <w:rsid w:val="00E61AC8"/>
    <w:rsid w:val="00E639F3"/>
    <w:rsid w:val="00E65365"/>
    <w:rsid w:val="00E65A4C"/>
    <w:rsid w:val="00E70649"/>
    <w:rsid w:val="00E71EF4"/>
    <w:rsid w:val="00E7539D"/>
    <w:rsid w:val="00E7697A"/>
    <w:rsid w:val="00E769C6"/>
    <w:rsid w:val="00E826B2"/>
    <w:rsid w:val="00E830B5"/>
    <w:rsid w:val="00E836D0"/>
    <w:rsid w:val="00E852B3"/>
    <w:rsid w:val="00E9007C"/>
    <w:rsid w:val="00E90B0A"/>
    <w:rsid w:val="00E92C02"/>
    <w:rsid w:val="00E948C2"/>
    <w:rsid w:val="00EA32E6"/>
    <w:rsid w:val="00EA38F0"/>
    <w:rsid w:val="00EA479E"/>
    <w:rsid w:val="00EB44F8"/>
    <w:rsid w:val="00EB5BAB"/>
    <w:rsid w:val="00EB5E18"/>
    <w:rsid w:val="00EB5E8C"/>
    <w:rsid w:val="00EB6A77"/>
    <w:rsid w:val="00EC0871"/>
    <w:rsid w:val="00EC473A"/>
    <w:rsid w:val="00EC4D11"/>
    <w:rsid w:val="00EC7CCC"/>
    <w:rsid w:val="00ED2823"/>
    <w:rsid w:val="00ED3D18"/>
    <w:rsid w:val="00ED4B07"/>
    <w:rsid w:val="00ED5AAE"/>
    <w:rsid w:val="00ED6210"/>
    <w:rsid w:val="00ED7125"/>
    <w:rsid w:val="00EE09B4"/>
    <w:rsid w:val="00EE2A2A"/>
    <w:rsid w:val="00EE2B84"/>
    <w:rsid w:val="00EE3DC1"/>
    <w:rsid w:val="00EE692B"/>
    <w:rsid w:val="00EF07EF"/>
    <w:rsid w:val="00EF2B9C"/>
    <w:rsid w:val="00EF478F"/>
    <w:rsid w:val="00F020D5"/>
    <w:rsid w:val="00F0216A"/>
    <w:rsid w:val="00F03C86"/>
    <w:rsid w:val="00F03EEE"/>
    <w:rsid w:val="00F054BC"/>
    <w:rsid w:val="00F072E6"/>
    <w:rsid w:val="00F10DA9"/>
    <w:rsid w:val="00F15321"/>
    <w:rsid w:val="00F15861"/>
    <w:rsid w:val="00F32A0B"/>
    <w:rsid w:val="00F34A12"/>
    <w:rsid w:val="00F350F6"/>
    <w:rsid w:val="00F416FF"/>
    <w:rsid w:val="00F421A6"/>
    <w:rsid w:val="00F44068"/>
    <w:rsid w:val="00F4644E"/>
    <w:rsid w:val="00F4676C"/>
    <w:rsid w:val="00F47CFE"/>
    <w:rsid w:val="00F50363"/>
    <w:rsid w:val="00F53293"/>
    <w:rsid w:val="00F54EE0"/>
    <w:rsid w:val="00F6088C"/>
    <w:rsid w:val="00F62200"/>
    <w:rsid w:val="00F62434"/>
    <w:rsid w:val="00F64E39"/>
    <w:rsid w:val="00F67A17"/>
    <w:rsid w:val="00F77247"/>
    <w:rsid w:val="00F848AA"/>
    <w:rsid w:val="00F852F7"/>
    <w:rsid w:val="00F86749"/>
    <w:rsid w:val="00F87EB7"/>
    <w:rsid w:val="00F90454"/>
    <w:rsid w:val="00F93DA5"/>
    <w:rsid w:val="00F94C0C"/>
    <w:rsid w:val="00FA01AD"/>
    <w:rsid w:val="00FA289B"/>
    <w:rsid w:val="00FA370C"/>
    <w:rsid w:val="00FA4CBF"/>
    <w:rsid w:val="00FA677F"/>
    <w:rsid w:val="00FA6830"/>
    <w:rsid w:val="00FB2FCC"/>
    <w:rsid w:val="00FB47EB"/>
    <w:rsid w:val="00FB5F87"/>
    <w:rsid w:val="00FB630C"/>
    <w:rsid w:val="00FB72C6"/>
    <w:rsid w:val="00FC0BE6"/>
    <w:rsid w:val="00FC1015"/>
    <w:rsid w:val="00FC7CC8"/>
    <w:rsid w:val="00FD1AC1"/>
    <w:rsid w:val="00FD2533"/>
    <w:rsid w:val="00FD4A25"/>
    <w:rsid w:val="00FD650F"/>
    <w:rsid w:val="00FD6E07"/>
    <w:rsid w:val="00FD785E"/>
    <w:rsid w:val="00FE00E6"/>
    <w:rsid w:val="00FE16C4"/>
    <w:rsid w:val="00FE3EFD"/>
    <w:rsid w:val="00FE5E5A"/>
    <w:rsid w:val="00FE6A96"/>
    <w:rsid w:val="00FF1620"/>
    <w:rsid w:val="00FF5044"/>
    <w:rsid w:val="00FF640A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C2D603"/>
  <w15:docId w15:val="{E5CC57B8-5374-4AA8-BA8C-4613330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C74"/>
    <w:pPr>
      <w:pBdr>
        <w:top w:val="single" w:sz="18" w:space="31" w:color="auto"/>
        <w:left w:val="single" w:sz="18" w:space="31" w:color="auto"/>
        <w:bottom w:val="single" w:sz="18" w:space="31" w:color="auto"/>
        <w:right w:val="single" w:sz="18" w:space="27" w:color="auto"/>
      </w:pBdr>
      <w:spacing w:after="0" w:line="240" w:lineRule="auto"/>
      <w:ind w:left="12960" w:firstLine="720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C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C74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B1C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C74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7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1C74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B1C74"/>
    <w:rPr>
      <w:rFonts w:ascii="Arial" w:eastAsia="Times New Roman" w:hAnsi="Arial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lynch</dc:creator>
  <cp:lastModifiedBy>Mojsoska, Daniela</cp:lastModifiedBy>
  <cp:revision>8</cp:revision>
  <cp:lastPrinted>2019-06-26T03:09:00Z</cp:lastPrinted>
  <dcterms:created xsi:type="dcterms:W3CDTF">2020-06-16T23:40:00Z</dcterms:created>
  <dcterms:modified xsi:type="dcterms:W3CDTF">2020-07-01T03:33:00Z</dcterms:modified>
</cp:coreProperties>
</file>