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386" w:rsidRDefault="00722386" w:rsidP="00722386">
      <w:pPr>
        <w:tabs>
          <w:tab w:val="left" w:pos="6984"/>
        </w:tabs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IN THE MAGISTRATES COURT</w:t>
      </w:r>
    </w:p>
    <w:p w:rsidR="00722386" w:rsidRDefault="00722386" w:rsidP="00722386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OF THE AUSTRALIAN CAPITAL TERRITORY</w:t>
      </w:r>
    </w:p>
    <w:p w:rsidR="00722386" w:rsidRPr="00924159" w:rsidRDefault="00722386" w:rsidP="00722386">
      <w:pPr>
        <w:spacing w:after="0" w:line="240" w:lineRule="auto"/>
        <w:rPr>
          <w:rFonts w:ascii="Arial" w:hAnsi="Arial" w:cs="Arial"/>
          <w:bCs/>
          <w:i/>
        </w:rPr>
      </w:pPr>
      <w:r>
        <w:rPr>
          <w:rFonts w:ascii="Arial" w:hAnsi="Arial" w:cs="Arial"/>
          <w:bCs/>
          <w:i/>
        </w:rPr>
        <w:t xml:space="preserve">Family Violence Act 2016 </w:t>
      </w:r>
      <w:r w:rsidRPr="00722386">
        <w:rPr>
          <w:rFonts w:ascii="Arial" w:hAnsi="Arial" w:cs="Arial"/>
          <w:bCs/>
        </w:rPr>
        <w:t xml:space="preserve">or </w:t>
      </w:r>
      <w:r w:rsidRPr="00722386">
        <w:rPr>
          <w:rFonts w:ascii="Arial" w:hAnsi="Arial" w:cs="Arial"/>
          <w:bCs/>
          <w:i/>
        </w:rPr>
        <w:t xml:space="preserve">Personal Violence </w:t>
      </w:r>
      <w:r w:rsidRPr="00924159">
        <w:rPr>
          <w:rFonts w:ascii="Arial" w:hAnsi="Arial" w:cs="Arial"/>
          <w:bCs/>
          <w:i/>
        </w:rPr>
        <w:t>Act</w:t>
      </w:r>
      <w:r w:rsidR="00924159" w:rsidRPr="00924159">
        <w:rPr>
          <w:rFonts w:ascii="Arial" w:hAnsi="Arial" w:cs="Arial"/>
          <w:bCs/>
          <w:i/>
        </w:rPr>
        <w:t> 2016</w:t>
      </w:r>
    </w:p>
    <w:p w:rsidR="00722386" w:rsidRDefault="00722386" w:rsidP="00722386">
      <w:pPr>
        <w:spacing w:after="0" w:line="240" w:lineRule="auto"/>
        <w:rPr>
          <w:rFonts w:ascii="Arial" w:hAnsi="Arial" w:cs="Arial"/>
          <w:bCs/>
        </w:rPr>
      </w:pPr>
    </w:p>
    <w:p w:rsidR="00722386" w:rsidRPr="00ED7F07" w:rsidRDefault="00722386" w:rsidP="00722386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FVO / PPO</w:t>
      </w:r>
      <w:r w:rsidR="00A23524">
        <w:rPr>
          <w:rFonts w:ascii="Arial" w:hAnsi="Arial" w:cs="Arial"/>
          <w:b/>
        </w:rPr>
        <w:t>/WPO</w:t>
      </w:r>
      <w:r>
        <w:rPr>
          <w:rFonts w:ascii="Arial" w:hAnsi="Arial" w:cs="Arial"/>
          <w:b/>
        </w:rPr>
        <w:t xml:space="preserve"> ........................... /20.........</w:t>
      </w:r>
    </w:p>
    <w:p w:rsidR="00722386" w:rsidRDefault="00722386" w:rsidP="00722386">
      <w:pPr>
        <w:spacing w:after="0" w:line="240" w:lineRule="auto"/>
        <w:rPr>
          <w:rFonts w:ascii="Arial" w:hAnsi="Arial" w:cs="Arial"/>
        </w:rPr>
      </w:pPr>
    </w:p>
    <w:p w:rsidR="00722386" w:rsidRDefault="00722386" w:rsidP="00722386">
      <w:pPr>
        <w:spacing w:after="0" w:line="240" w:lineRule="auto"/>
        <w:rPr>
          <w:rFonts w:ascii="Arial" w:hAnsi="Arial" w:cs="Arial"/>
        </w:rPr>
      </w:pPr>
    </w:p>
    <w:p w:rsidR="00722386" w:rsidRDefault="00722386" w:rsidP="00722386">
      <w:pPr>
        <w:spacing w:after="0" w:line="240" w:lineRule="auto"/>
        <w:rPr>
          <w:rFonts w:ascii="Arial" w:hAnsi="Arial" w:cs="Arial"/>
        </w:rPr>
      </w:pPr>
    </w:p>
    <w:p w:rsidR="00722386" w:rsidRDefault="00722386" w:rsidP="0072238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</w:t>
      </w:r>
    </w:p>
    <w:p w:rsidR="00722386" w:rsidRDefault="00722386" w:rsidP="00722386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Applicant</w:t>
      </w:r>
    </w:p>
    <w:p w:rsidR="00722386" w:rsidRDefault="00722386" w:rsidP="00722386">
      <w:pPr>
        <w:spacing w:after="0" w:line="240" w:lineRule="auto"/>
        <w:rPr>
          <w:rFonts w:ascii="Arial" w:hAnsi="Arial" w:cs="Arial"/>
        </w:rPr>
      </w:pPr>
    </w:p>
    <w:p w:rsidR="00722386" w:rsidRDefault="00722386" w:rsidP="00722386">
      <w:pPr>
        <w:spacing w:after="0" w:line="240" w:lineRule="auto"/>
        <w:rPr>
          <w:rFonts w:ascii="Arial" w:hAnsi="Arial" w:cs="Arial"/>
        </w:rPr>
      </w:pPr>
    </w:p>
    <w:p w:rsidR="00722386" w:rsidRDefault="00722386" w:rsidP="0072238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</w:t>
      </w:r>
    </w:p>
    <w:p w:rsidR="00722386" w:rsidRDefault="00722386" w:rsidP="0072238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Respondent</w:t>
      </w:r>
    </w:p>
    <w:p w:rsidR="00911728" w:rsidRDefault="00911728"/>
    <w:p w:rsidR="00722386" w:rsidRDefault="00722386" w:rsidP="00722386">
      <w:pPr>
        <w:jc w:val="center"/>
        <w:rPr>
          <w:rFonts w:ascii="Arial" w:hAnsi="Arial" w:cs="Arial"/>
          <w:b/>
        </w:rPr>
      </w:pPr>
      <w:r w:rsidRPr="00722386">
        <w:rPr>
          <w:rFonts w:ascii="Arial" w:hAnsi="Arial" w:cs="Arial"/>
          <w:b/>
        </w:rPr>
        <w:t xml:space="preserve">NOTICE OF ADDRESS FOR SERVICE </w:t>
      </w:r>
    </w:p>
    <w:p w:rsidR="00992319" w:rsidRPr="00992319" w:rsidRDefault="00992319">
      <w:pPr>
        <w:rPr>
          <w:i/>
        </w:rPr>
      </w:pPr>
      <w:proofErr w:type="gramStart"/>
      <w:r>
        <w:t>I,.........................................................................................................................................</w:t>
      </w:r>
      <w:proofErr w:type="gramEnd"/>
      <w:r>
        <w:t xml:space="preserve">   </w:t>
      </w:r>
      <w:r w:rsidRPr="00992319">
        <w:rPr>
          <w:i/>
        </w:rPr>
        <w:t>(</w:t>
      </w:r>
      <w:proofErr w:type="gramStart"/>
      <w:r w:rsidRPr="00992319">
        <w:rPr>
          <w:i/>
        </w:rPr>
        <w:t>full</w:t>
      </w:r>
      <w:proofErr w:type="gramEnd"/>
      <w:r w:rsidRPr="00992319">
        <w:rPr>
          <w:i/>
        </w:rPr>
        <w:t xml:space="preserve"> name)</w:t>
      </w:r>
    </w:p>
    <w:tbl>
      <w:tblPr>
        <w:tblW w:w="0" w:type="auto"/>
        <w:tblInd w:w="392" w:type="dxa"/>
        <w:tblLook w:val="04A0"/>
      </w:tblPr>
      <w:tblGrid>
        <w:gridCol w:w="3969"/>
        <w:gridCol w:w="4252"/>
      </w:tblGrid>
      <w:tr w:rsidR="00287D0E" w:rsidRPr="00287D0E" w:rsidTr="003E67F0">
        <w:tc>
          <w:tcPr>
            <w:tcW w:w="3969" w:type="dxa"/>
          </w:tcPr>
          <w:p w:rsidR="00287D0E" w:rsidRPr="003E67F0" w:rsidRDefault="00E463CF" w:rsidP="003E67F0">
            <w:pPr>
              <w:numPr>
                <w:ilvl w:val="0"/>
                <w:numId w:val="1"/>
              </w:numPr>
              <w:spacing w:after="120" w:line="240" w:lineRule="auto"/>
              <w:ind w:left="357" w:firstLine="0"/>
              <w:rPr>
                <w:sz w:val="24"/>
                <w:szCs w:val="24"/>
              </w:rPr>
            </w:pPr>
            <w:r>
              <w:t xml:space="preserve">  </w:t>
            </w:r>
            <w:r w:rsidR="00287D0E" w:rsidRPr="003E67F0">
              <w:rPr>
                <w:sz w:val="24"/>
                <w:szCs w:val="24"/>
              </w:rPr>
              <w:t>I am the applicant</w:t>
            </w:r>
          </w:p>
        </w:tc>
        <w:tc>
          <w:tcPr>
            <w:tcW w:w="4252" w:type="dxa"/>
          </w:tcPr>
          <w:p w:rsidR="00287D0E" w:rsidRPr="003E67F0" w:rsidRDefault="00E463CF" w:rsidP="003E67F0">
            <w:pPr>
              <w:numPr>
                <w:ilvl w:val="0"/>
                <w:numId w:val="1"/>
              </w:numPr>
              <w:spacing w:after="120" w:line="240" w:lineRule="auto"/>
              <w:rPr>
                <w:sz w:val="24"/>
                <w:szCs w:val="24"/>
              </w:rPr>
            </w:pPr>
            <w:r>
              <w:t xml:space="preserve">  </w:t>
            </w:r>
            <w:r w:rsidR="00287D0E" w:rsidRPr="003E67F0">
              <w:rPr>
                <w:sz w:val="24"/>
                <w:szCs w:val="24"/>
              </w:rPr>
              <w:t>I am the protected person</w:t>
            </w:r>
          </w:p>
        </w:tc>
      </w:tr>
      <w:tr w:rsidR="00287D0E" w:rsidRPr="00287D0E" w:rsidTr="003E67F0">
        <w:tc>
          <w:tcPr>
            <w:tcW w:w="3969" w:type="dxa"/>
          </w:tcPr>
          <w:p w:rsidR="00287D0E" w:rsidRPr="003E67F0" w:rsidRDefault="00E463CF" w:rsidP="003E67F0">
            <w:pPr>
              <w:numPr>
                <w:ilvl w:val="0"/>
                <w:numId w:val="1"/>
              </w:numPr>
              <w:spacing w:after="120" w:line="240" w:lineRule="auto"/>
              <w:rPr>
                <w:sz w:val="24"/>
                <w:szCs w:val="24"/>
              </w:rPr>
            </w:pPr>
            <w:r w:rsidRPr="003E67F0">
              <w:rPr>
                <w:sz w:val="24"/>
                <w:szCs w:val="24"/>
              </w:rPr>
              <w:t xml:space="preserve">  </w:t>
            </w:r>
            <w:r w:rsidR="00287D0E" w:rsidRPr="003E67F0">
              <w:rPr>
                <w:sz w:val="24"/>
                <w:szCs w:val="24"/>
              </w:rPr>
              <w:t>I am the respondent</w:t>
            </w:r>
          </w:p>
        </w:tc>
        <w:tc>
          <w:tcPr>
            <w:tcW w:w="4252" w:type="dxa"/>
          </w:tcPr>
          <w:p w:rsidR="00287D0E" w:rsidRPr="00287D0E" w:rsidRDefault="00287D0E" w:rsidP="003E67F0">
            <w:pPr>
              <w:spacing w:after="120" w:line="240" w:lineRule="auto"/>
              <w:ind w:left="360"/>
            </w:pPr>
          </w:p>
        </w:tc>
      </w:tr>
    </w:tbl>
    <w:p w:rsidR="00F11212" w:rsidRDefault="00F11212">
      <w:pPr>
        <w:rPr>
          <w:b/>
        </w:rPr>
      </w:pPr>
    </w:p>
    <w:p w:rsidR="00F11212" w:rsidRDefault="00992319">
      <w:r>
        <w:t>My address for service is</w:t>
      </w:r>
      <w:r w:rsidR="00287D0E">
        <w:t>:</w:t>
      </w:r>
    </w:p>
    <w:p w:rsidR="00F11212" w:rsidRPr="00287D0E" w:rsidRDefault="00F11212">
      <w:pPr>
        <w:rPr>
          <w:i/>
        </w:rPr>
      </w:pPr>
      <w:r w:rsidRPr="00287D0E">
        <w:rPr>
          <w:i/>
        </w:rPr>
        <w:t>(</w:t>
      </w:r>
      <w:r w:rsidRPr="00287D0E">
        <w:rPr>
          <w:b/>
          <w:i/>
        </w:rPr>
        <w:t>Note:</w:t>
      </w:r>
      <w:r w:rsidRPr="00287D0E">
        <w:rPr>
          <w:i/>
        </w:rPr>
        <w:t xml:space="preserve">  All correspondence including notices of adjournments, hearing dates and orders will be sent to this address.  If your address changes</w:t>
      </w:r>
      <w:r w:rsidR="00287D0E">
        <w:rPr>
          <w:i/>
        </w:rPr>
        <w:t>,</w:t>
      </w:r>
      <w:r w:rsidRPr="00287D0E">
        <w:rPr>
          <w:i/>
        </w:rPr>
        <w:t xml:space="preserve"> you </w:t>
      </w:r>
      <w:r w:rsidRPr="00287D0E">
        <w:rPr>
          <w:b/>
          <w:i/>
        </w:rPr>
        <w:t>must</w:t>
      </w:r>
      <w:r w:rsidRPr="00287D0E">
        <w:rPr>
          <w:i/>
        </w:rPr>
        <w:t xml:space="preserve"> advise the Court)</w:t>
      </w:r>
    </w:p>
    <w:p w:rsidR="00992319" w:rsidRDefault="00992319">
      <w:r>
        <w:t>..................................................................................................................................................................</w:t>
      </w:r>
    </w:p>
    <w:p w:rsidR="00992319" w:rsidRDefault="00992319" w:rsidP="00992319">
      <w:r>
        <w:t>..................................................................................................................................................................</w:t>
      </w:r>
    </w:p>
    <w:p w:rsidR="00992319" w:rsidRDefault="00992319" w:rsidP="00992319">
      <w:r>
        <w:t>..................................................................................................................................................................</w:t>
      </w:r>
    </w:p>
    <w:p w:rsidR="008636BE" w:rsidRDefault="008636BE">
      <w:r>
        <w:t xml:space="preserve">I can be contacted </w:t>
      </w:r>
      <w:proofErr w:type="gramStart"/>
      <w:r>
        <w:t>on ...................................................................................</w:t>
      </w:r>
      <w:proofErr w:type="gramEnd"/>
      <w:r>
        <w:t xml:space="preserve"> </w:t>
      </w:r>
      <w:r>
        <w:rPr>
          <w:i/>
        </w:rPr>
        <w:t>(</w:t>
      </w:r>
      <w:proofErr w:type="gramStart"/>
      <w:r>
        <w:rPr>
          <w:i/>
        </w:rPr>
        <w:t>telephone</w:t>
      </w:r>
      <w:proofErr w:type="gramEnd"/>
      <w:r>
        <w:rPr>
          <w:i/>
        </w:rPr>
        <w:t xml:space="preserve"> number)</w:t>
      </w:r>
      <w:r>
        <w:t xml:space="preserve"> or </w:t>
      </w:r>
    </w:p>
    <w:p w:rsidR="008636BE" w:rsidRDefault="008636BE">
      <w:r>
        <w:t xml:space="preserve">........................................................................................................................ </w:t>
      </w:r>
      <w:r>
        <w:rPr>
          <w:i/>
        </w:rPr>
        <w:t>(</w:t>
      </w:r>
      <w:proofErr w:type="gramStart"/>
      <w:r>
        <w:rPr>
          <w:i/>
        </w:rPr>
        <w:t>email</w:t>
      </w:r>
      <w:proofErr w:type="gramEnd"/>
      <w:r>
        <w:rPr>
          <w:i/>
        </w:rPr>
        <w:t xml:space="preserve"> address)</w:t>
      </w:r>
      <w:r>
        <w:t>.</w:t>
      </w:r>
    </w:p>
    <w:p w:rsidR="00287D0E" w:rsidRDefault="00287D0E"/>
    <w:p w:rsidR="00287D0E" w:rsidRPr="00786E79" w:rsidRDefault="00287D0E" w:rsidP="00287D0E">
      <w:pPr>
        <w:numPr>
          <w:ilvl w:val="0"/>
          <w:numId w:val="2"/>
        </w:numPr>
        <w:rPr>
          <w:sz w:val="32"/>
          <w:szCs w:val="32"/>
        </w:rPr>
      </w:pPr>
      <w:r w:rsidRPr="00786E79">
        <w:rPr>
          <w:b/>
          <w:sz w:val="32"/>
          <w:szCs w:val="32"/>
        </w:rPr>
        <w:t xml:space="preserve">MY ADDRESS MUST BE </w:t>
      </w:r>
      <w:r w:rsidR="00E463CF" w:rsidRPr="00786E79">
        <w:rPr>
          <w:b/>
          <w:sz w:val="32"/>
          <w:szCs w:val="32"/>
        </w:rPr>
        <w:t>KEPT CONFIDENTIAL</w:t>
      </w:r>
    </w:p>
    <w:p w:rsidR="008636BE" w:rsidRDefault="008636BE"/>
    <w:p w:rsidR="008636BE" w:rsidRDefault="008636BE" w:rsidP="008636BE">
      <w:pPr>
        <w:spacing w:after="120" w:line="240" w:lineRule="auto"/>
      </w:pPr>
      <w:r>
        <w:t>.............................................................................</w:t>
      </w:r>
      <w:r>
        <w:tab/>
      </w:r>
      <w:r>
        <w:tab/>
      </w:r>
      <w:r>
        <w:tab/>
        <w:t>..........................................................</w:t>
      </w:r>
    </w:p>
    <w:p w:rsidR="008636BE" w:rsidRPr="008636BE" w:rsidRDefault="008636BE">
      <w:pPr>
        <w:rPr>
          <w:i/>
        </w:rPr>
      </w:pPr>
      <w:r w:rsidRPr="008636BE">
        <w:rPr>
          <w:i/>
        </w:rPr>
        <w:t>(Signed)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(Date)</w:t>
      </w:r>
    </w:p>
    <w:p w:rsidR="008636BE" w:rsidRPr="008636BE" w:rsidRDefault="008636BE"/>
    <w:sectPr w:rsidR="008636BE" w:rsidRPr="008636BE" w:rsidSect="009117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4C13B3"/>
    <w:multiLevelType w:val="hybridMultilevel"/>
    <w:tmpl w:val="3F2CEA88"/>
    <w:lvl w:ilvl="0" w:tplc="82FA3100">
      <w:start w:val="1"/>
      <w:numFmt w:val="bullet"/>
      <w:lvlText w:val="□"/>
      <w:lvlJc w:val="left"/>
      <w:pPr>
        <w:ind w:left="1494" w:hanging="774"/>
      </w:pPr>
      <w:rPr>
        <w:rFonts w:ascii="Courier New" w:hAnsi="Courier New" w:hint="default"/>
        <w:sz w:val="48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4942B6B"/>
    <w:multiLevelType w:val="hybridMultilevel"/>
    <w:tmpl w:val="9E88311E"/>
    <w:lvl w:ilvl="0" w:tplc="A5A654F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56"/>
        <w:szCs w:val="5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22386"/>
    <w:rsid w:val="00063A1D"/>
    <w:rsid w:val="00092802"/>
    <w:rsid w:val="001A69EA"/>
    <w:rsid w:val="00287D0E"/>
    <w:rsid w:val="003E67F0"/>
    <w:rsid w:val="00450A68"/>
    <w:rsid w:val="005D1900"/>
    <w:rsid w:val="006803EB"/>
    <w:rsid w:val="006B214A"/>
    <w:rsid w:val="006B6F88"/>
    <w:rsid w:val="00722386"/>
    <w:rsid w:val="00786E79"/>
    <w:rsid w:val="008636BE"/>
    <w:rsid w:val="00911728"/>
    <w:rsid w:val="00924159"/>
    <w:rsid w:val="00992319"/>
    <w:rsid w:val="00A23524"/>
    <w:rsid w:val="00D13B0F"/>
    <w:rsid w:val="00E463CF"/>
    <w:rsid w:val="00E46879"/>
    <w:rsid w:val="00EC440E"/>
    <w:rsid w:val="00EE34E5"/>
    <w:rsid w:val="00F11212"/>
    <w:rsid w:val="00F568DE"/>
    <w:rsid w:val="00F829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2386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7D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1746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ACT Magistrates Court</dc:creator>
  <cp:lastModifiedBy>Amanda Nuttall</cp:lastModifiedBy>
  <dcterms:created xsi:type="dcterms:W3CDTF">2017-04-27T08:32:00Z</dcterms:created>
  <dcterms:modified xsi:type="dcterms:W3CDTF">2017-04-27T08:32:00Z</dcterms:modified>
</cp:coreProperties>
</file>