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BA" w:rsidRPr="00833FA7" w:rsidRDefault="00833FA7">
      <w:pPr>
        <w:rPr>
          <w:sz w:val="24"/>
          <w:szCs w:val="24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147C19">
        <w:rPr>
          <w:b/>
          <w:sz w:val="32"/>
          <w:szCs w:val="32"/>
        </w:rPr>
        <w:tab/>
      </w:r>
      <w:r w:rsidR="00147C19">
        <w:rPr>
          <w:b/>
          <w:sz w:val="32"/>
          <w:szCs w:val="32"/>
        </w:rPr>
        <w:tab/>
      </w:r>
      <w:r w:rsidR="00147C19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</w:t>
      </w:r>
      <w:r w:rsidR="00E706AE">
        <w:rPr>
          <w:b/>
          <w:sz w:val="32"/>
          <w:szCs w:val="32"/>
        </w:rPr>
        <w:tab/>
      </w:r>
      <w:r w:rsidR="00E706AE">
        <w:rPr>
          <w:b/>
          <w:sz w:val="32"/>
          <w:szCs w:val="32"/>
        </w:rPr>
        <w:tab/>
      </w:r>
      <w:r>
        <w:rPr>
          <w:sz w:val="24"/>
          <w:szCs w:val="24"/>
        </w:rPr>
        <w:t>2017</w:t>
      </w:r>
      <w:r w:rsidR="00760388">
        <w:rPr>
          <w:sz w:val="24"/>
          <w:szCs w:val="24"/>
        </w:rPr>
        <w:t>-18</w:t>
      </w:r>
    </w:p>
    <w:p w:rsidR="00833FA7" w:rsidRPr="00833FA7" w:rsidRDefault="006F152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ACT Supreme Court - </w:t>
      </w:r>
      <w:r w:rsidR="00833FA7" w:rsidRPr="00833FA7">
        <w:rPr>
          <w:b/>
          <w:sz w:val="32"/>
          <w:szCs w:val="32"/>
        </w:rPr>
        <w:t xml:space="preserve">Court </w:t>
      </w:r>
      <w:r>
        <w:rPr>
          <w:b/>
          <w:sz w:val="32"/>
          <w:szCs w:val="32"/>
        </w:rPr>
        <w:t>bas</w:t>
      </w:r>
      <w:r w:rsidR="00F56D37">
        <w:rPr>
          <w:b/>
          <w:sz w:val="32"/>
          <w:szCs w:val="32"/>
        </w:rPr>
        <w:t>e</w:t>
      </w:r>
      <w:r w:rsidR="00833FA7" w:rsidRPr="00833FA7">
        <w:rPr>
          <w:b/>
          <w:sz w:val="32"/>
          <w:szCs w:val="32"/>
        </w:rPr>
        <w:t>d mediations</w:t>
      </w:r>
      <w:r w:rsidR="00E706AE">
        <w:rPr>
          <w:b/>
          <w:sz w:val="32"/>
          <w:szCs w:val="32"/>
        </w:rPr>
        <w:t xml:space="preserve"> - </w:t>
      </w:r>
      <w:r w:rsidR="00E706AE" w:rsidRPr="00833FA7">
        <w:rPr>
          <w:b/>
          <w:sz w:val="32"/>
          <w:szCs w:val="32"/>
        </w:rPr>
        <w:t>Feedback Form</w:t>
      </w:r>
    </w:p>
    <w:p w:rsidR="00D20D65" w:rsidRPr="00760388" w:rsidRDefault="00833FA7" w:rsidP="00833FA7">
      <w:pPr>
        <w:rPr>
          <w:b/>
          <w:color w:val="1F497D" w:themeColor="text2"/>
          <w:sz w:val="24"/>
          <w:szCs w:val="24"/>
        </w:rPr>
      </w:pPr>
      <w:r w:rsidRPr="005D4B42">
        <w:rPr>
          <w:b/>
          <w:color w:val="1F497D" w:themeColor="text2"/>
          <w:sz w:val="24"/>
          <w:szCs w:val="24"/>
        </w:rPr>
        <w:t>Please complete this form as soon as possible following your mediation</w:t>
      </w:r>
      <w:r w:rsidR="00A9148C">
        <w:rPr>
          <w:b/>
          <w:color w:val="1F497D" w:themeColor="text2"/>
          <w:sz w:val="24"/>
          <w:szCs w:val="24"/>
        </w:rPr>
        <w:t xml:space="preserve"> </w:t>
      </w:r>
      <w:r w:rsidR="00A9148C" w:rsidRPr="005D4B42">
        <w:rPr>
          <w:b/>
          <w:color w:val="1F497D" w:themeColor="text2"/>
          <w:sz w:val="24"/>
          <w:szCs w:val="24"/>
        </w:rPr>
        <w:t>and</w:t>
      </w:r>
      <w:r w:rsidR="00B66DF3">
        <w:rPr>
          <w:b/>
          <w:color w:val="1F497D" w:themeColor="text2"/>
          <w:sz w:val="24"/>
          <w:szCs w:val="24"/>
        </w:rPr>
        <w:t xml:space="preserve"> send it to Annie Glover, Registrar, ACT Supreme Court or</w:t>
      </w:r>
      <w:r w:rsidR="00A9148C" w:rsidRPr="005D4B42">
        <w:rPr>
          <w:b/>
          <w:color w:val="1F497D" w:themeColor="text2"/>
          <w:sz w:val="24"/>
          <w:szCs w:val="24"/>
        </w:rPr>
        <w:t xml:space="preserve"> email it to the Registrar at </w:t>
      </w:r>
      <w:hyperlink r:id="rId5" w:history="1">
        <w:r w:rsidR="006D2E19" w:rsidRPr="00827F8A">
          <w:rPr>
            <w:rStyle w:val="Hyperlink"/>
            <w:b/>
            <w:sz w:val="24"/>
            <w:szCs w:val="24"/>
          </w:rPr>
          <w:t>annie.glover@courts.act.gov.au</w:t>
        </w:r>
      </w:hyperlink>
      <w:r w:rsidRPr="005D4B42">
        <w:rPr>
          <w:b/>
          <w:color w:val="1F497D" w:themeColor="text2"/>
          <w:sz w:val="24"/>
          <w:szCs w:val="24"/>
        </w:rPr>
        <w:t xml:space="preserve">. Please do not provide any information that </w:t>
      </w:r>
      <w:r w:rsidR="00F56D37" w:rsidRPr="005D4B42">
        <w:rPr>
          <w:b/>
          <w:color w:val="1F497D" w:themeColor="text2"/>
          <w:sz w:val="24"/>
          <w:szCs w:val="24"/>
        </w:rPr>
        <w:t xml:space="preserve">identifies any information </w:t>
      </w:r>
      <w:r w:rsidR="006550B7" w:rsidRPr="005D4B42">
        <w:rPr>
          <w:b/>
          <w:color w:val="1F497D" w:themeColor="text2"/>
          <w:sz w:val="24"/>
          <w:szCs w:val="24"/>
        </w:rPr>
        <w:t xml:space="preserve">that </w:t>
      </w:r>
      <w:r w:rsidRPr="005D4B42">
        <w:rPr>
          <w:b/>
          <w:color w:val="1F497D" w:themeColor="text2"/>
          <w:sz w:val="24"/>
          <w:szCs w:val="24"/>
        </w:rPr>
        <w:t>is confidential to the mediation.</w:t>
      </w:r>
    </w:p>
    <w:p w:rsidR="00760388" w:rsidRDefault="00833FA7" w:rsidP="00833FA7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760388">
        <w:rPr>
          <w:sz w:val="24"/>
          <w:szCs w:val="24"/>
        </w:rPr>
        <w:t>In what month and year was your mediation conducted? ...........................................</w:t>
      </w:r>
    </w:p>
    <w:p w:rsidR="005B622D" w:rsidRDefault="00760388" w:rsidP="00833FA7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5B622D">
        <w:rPr>
          <w:sz w:val="24"/>
          <w:szCs w:val="24"/>
        </w:rPr>
        <w:t>What is the type of matter for which you attended mediation?</w:t>
      </w:r>
    </w:p>
    <w:p w:rsidR="005B622D" w:rsidRDefault="005B622D" w:rsidP="00833FA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PERSONAL INJURY / FAMILY PROVISION / DEFAMATION / </w:t>
      </w:r>
      <w:r w:rsidR="006550B7">
        <w:rPr>
          <w:sz w:val="24"/>
          <w:szCs w:val="24"/>
        </w:rPr>
        <w:t>COMMERCIAL /</w:t>
      </w:r>
    </w:p>
    <w:p w:rsidR="005B622D" w:rsidRDefault="005B622D" w:rsidP="00833FA7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550B7">
        <w:rPr>
          <w:sz w:val="24"/>
          <w:szCs w:val="24"/>
        </w:rPr>
        <w:t>CONTRACT DISPUTE</w:t>
      </w:r>
      <w:r>
        <w:rPr>
          <w:sz w:val="24"/>
          <w:szCs w:val="24"/>
        </w:rPr>
        <w:t xml:space="preserve"> / EMPLOYMENT DISPUTE / OTHER</w:t>
      </w:r>
    </w:p>
    <w:p w:rsidR="006550B7" w:rsidRDefault="00760388" w:rsidP="00833FA7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5B622D">
        <w:rPr>
          <w:sz w:val="24"/>
          <w:szCs w:val="24"/>
        </w:rPr>
        <w:t>.</w:t>
      </w:r>
      <w:r w:rsidR="005B622D">
        <w:rPr>
          <w:sz w:val="24"/>
          <w:szCs w:val="24"/>
        </w:rPr>
        <w:tab/>
      </w:r>
      <w:r w:rsidR="006550B7">
        <w:rPr>
          <w:sz w:val="24"/>
          <w:szCs w:val="24"/>
        </w:rPr>
        <w:t xml:space="preserve">Are you, or did you appear on behalf of, the </w:t>
      </w:r>
    </w:p>
    <w:p w:rsidR="00760388" w:rsidRDefault="006550B7" w:rsidP="00760388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PLAINTIFF / DEFENDANT / THIRD PARTY / OTHER?</w:t>
      </w:r>
      <w:proofErr w:type="gramEnd"/>
    </w:p>
    <w:p w:rsidR="005B622D" w:rsidRDefault="00760388" w:rsidP="00833FA7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6550B7">
        <w:rPr>
          <w:sz w:val="24"/>
          <w:szCs w:val="24"/>
        </w:rPr>
        <w:t>.</w:t>
      </w:r>
      <w:r w:rsidR="006550B7">
        <w:rPr>
          <w:sz w:val="24"/>
          <w:szCs w:val="24"/>
        </w:rPr>
        <w:tab/>
      </w:r>
      <w:r w:rsidR="005B622D">
        <w:rPr>
          <w:sz w:val="24"/>
          <w:szCs w:val="24"/>
        </w:rPr>
        <w:t>Did your matter settle at the mediation?</w:t>
      </w:r>
      <w:r w:rsidR="005B622D">
        <w:rPr>
          <w:sz w:val="24"/>
          <w:szCs w:val="24"/>
        </w:rPr>
        <w:tab/>
      </w:r>
      <w:r w:rsidR="005B622D">
        <w:rPr>
          <w:sz w:val="24"/>
          <w:szCs w:val="24"/>
        </w:rPr>
        <w:tab/>
      </w:r>
      <w:r w:rsidR="005B622D">
        <w:rPr>
          <w:sz w:val="24"/>
          <w:szCs w:val="24"/>
        </w:rPr>
        <w:tab/>
      </w:r>
      <w:r w:rsidR="005B622D">
        <w:rPr>
          <w:sz w:val="24"/>
          <w:szCs w:val="24"/>
        </w:rPr>
        <w:tab/>
      </w:r>
      <w:r w:rsidR="005B622D">
        <w:rPr>
          <w:sz w:val="24"/>
          <w:szCs w:val="24"/>
        </w:rPr>
        <w:tab/>
        <w:t>YES / NO</w:t>
      </w:r>
    </w:p>
    <w:p w:rsidR="006F152E" w:rsidRDefault="00760388" w:rsidP="00833FA7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6F152E">
        <w:rPr>
          <w:sz w:val="24"/>
          <w:szCs w:val="24"/>
        </w:rPr>
        <w:t>.</w:t>
      </w:r>
      <w:r w:rsidR="006F152E">
        <w:rPr>
          <w:sz w:val="24"/>
          <w:szCs w:val="24"/>
        </w:rPr>
        <w:tab/>
      </w:r>
      <w:r>
        <w:rPr>
          <w:sz w:val="24"/>
          <w:szCs w:val="24"/>
        </w:rPr>
        <w:t>If you answered NO to question 4</w:t>
      </w:r>
      <w:r w:rsidR="006F152E">
        <w:rPr>
          <w:sz w:val="24"/>
          <w:szCs w:val="24"/>
        </w:rPr>
        <w:t>, did the mediation:</w:t>
      </w:r>
    </w:p>
    <w:p w:rsidR="006F152E" w:rsidRDefault="006F152E" w:rsidP="00833FA7">
      <w:pPr>
        <w:rPr>
          <w:sz w:val="24"/>
          <w:szCs w:val="24"/>
        </w:rPr>
      </w:pP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resolve</w:t>
      </w:r>
      <w:proofErr w:type="gramEnd"/>
      <w:r>
        <w:rPr>
          <w:sz w:val="24"/>
          <w:szCs w:val="24"/>
        </w:rPr>
        <w:t xml:space="preserve"> some of the issues between the parties?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 / NO</w:t>
      </w:r>
    </w:p>
    <w:p w:rsidR="006F152E" w:rsidRDefault="006F152E" w:rsidP="00833FA7">
      <w:pPr>
        <w:rPr>
          <w:sz w:val="24"/>
          <w:szCs w:val="24"/>
        </w:rPr>
      </w:pPr>
      <w:r>
        <w:rPr>
          <w:sz w:val="24"/>
          <w:szCs w:val="24"/>
        </w:rPr>
        <w:tab/>
        <w:t>(b)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facilitate</w:t>
      </w:r>
      <w:proofErr w:type="gramEnd"/>
      <w:r>
        <w:rPr>
          <w:sz w:val="24"/>
          <w:szCs w:val="24"/>
        </w:rPr>
        <w:t xml:space="preserve"> potential settlement prior to hearing?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 / NO</w:t>
      </w:r>
    </w:p>
    <w:p w:rsidR="00833FA7" w:rsidRDefault="00760388" w:rsidP="00833FA7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5B622D">
        <w:rPr>
          <w:sz w:val="24"/>
          <w:szCs w:val="24"/>
        </w:rPr>
        <w:t>.</w:t>
      </w:r>
      <w:r w:rsidR="005B622D">
        <w:rPr>
          <w:sz w:val="24"/>
          <w:szCs w:val="24"/>
        </w:rPr>
        <w:tab/>
      </w:r>
      <w:r w:rsidR="00833FA7" w:rsidRPr="00833FA7">
        <w:rPr>
          <w:sz w:val="24"/>
          <w:szCs w:val="24"/>
        </w:rPr>
        <w:t>Do you consider that the matter was ready for mediation</w:t>
      </w:r>
      <w:r w:rsidR="00833FA7">
        <w:rPr>
          <w:sz w:val="24"/>
          <w:szCs w:val="24"/>
        </w:rPr>
        <w:t>?</w:t>
      </w:r>
      <w:r w:rsidR="00833FA7">
        <w:rPr>
          <w:sz w:val="24"/>
          <w:szCs w:val="24"/>
        </w:rPr>
        <w:tab/>
      </w:r>
      <w:r w:rsidR="00833FA7">
        <w:rPr>
          <w:sz w:val="24"/>
          <w:szCs w:val="24"/>
        </w:rPr>
        <w:tab/>
      </w:r>
      <w:r w:rsidR="00833FA7">
        <w:rPr>
          <w:sz w:val="24"/>
          <w:szCs w:val="24"/>
        </w:rPr>
        <w:tab/>
        <w:t>YES / NO</w:t>
      </w:r>
    </w:p>
    <w:p w:rsidR="00833FA7" w:rsidRDefault="00760388" w:rsidP="00833FA7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833FA7">
        <w:rPr>
          <w:sz w:val="24"/>
          <w:szCs w:val="24"/>
        </w:rPr>
        <w:t>.</w:t>
      </w:r>
      <w:r w:rsidR="00833FA7">
        <w:rPr>
          <w:sz w:val="24"/>
          <w:szCs w:val="24"/>
        </w:rPr>
        <w:tab/>
      </w:r>
      <w:r w:rsidR="005B622D">
        <w:rPr>
          <w:sz w:val="24"/>
          <w:szCs w:val="24"/>
        </w:rPr>
        <w:t xml:space="preserve">If you answered NO to question </w:t>
      </w:r>
      <w:r>
        <w:rPr>
          <w:sz w:val="24"/>
          <w:szCs w:val="24"/>
        </w:rPr>
        <w:t>6</w:t>
      </w:r>
      <w:r w:rsidR="00833FA7">
        <w:rPr>
          <w:sz w:val="24"/>
          <w:szCs w:val="24"/>
        </w:rPr>
        <w:t>, please briefly state why?</w:t>
      </w:r>
    </w:p>
    <w:p w:rsidR="00833FA7" w:rsidRDefault="00833FA7" w:rsidP="00833FA7">
      <w:pPr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</w:t>
      </w:r>
    </w:p>
    <w:p w:rsidR="006550B7" w:rsidRDefault="00760388" w:rsidP="00833FA7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833FA7">
        <w:rPr>
          <w:sz w:val="24"/>
          <w:szCs w:val="24"/>
        </w:rPr>
        <w:t>.</w:t>
      </w:r>
      <w:r w:rsidR="005B622D">
        <w:rPr>
          <w:sz w:val="24"/>
          <w:szCs w:val="24"/>
        </w:rPr>
        <w:tab/>
        <w:t>Do you consider the matter</w:t>
      </w:r>
      <w:r w:rsidR="00352886">
        <w:rPr>
          <w:sz w:val="24"/>
          <w:szCs w:val="24"/>
        </w:rPr>
        <w:t xml:space="preserve"> would have benefi</w:t>
      </w:r>
      <w:r w:rsidR="006550B7">
        <w:rPr>
          <w:sz w:val="24"/>
          <w:szCs w:val="24"/>
        </w:rPr>
        <w:t xml:space="preserve">ted </w:t>
      </w:r>
      <w:r w:rsidR="00352886">
        <w:rPr>
          <w:sz w:val="24"/>
          <w:szCs w:val="24"/>
        </w:rPr>
        <w:t>had</w:t>
      </w:r>
      <w:r w:rsidR="006550B7">
        <w:rPr>
          <w:sz w:val="24"/>
          <w:szCs w:val="24"/>
        </w:rPr>
        <w:t xml:space="preserve"> a mediation </w:t>
      </w:r>
    </w:p>
    <w:p w:rsidR="00833FA7" w:rsidRDefault="00352886" w:rsidP="006550B7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been</w:t>
      </w:r>
      <w:proofErr w:type="gramEnd"/>
      <w:r>
        <w:rPr>
          <w:sz w:val="24"/>
          <w:szCs w:val="24"/>
        </w:rPr>
        <w:t xml:space="preserve"> </w:t>
      </w:r>
      <w:r w:rsidR="006550B7">
        <w:rPr>
          <w:sz w:val="24"/>
          <w:szCs w:val="24"/>
        </w:rPr>
        <w:t>scheduled earlier in the proceedings?</w:t>
      </w:r>
      <w:r w:rsidR="006550B7">
        <w:rPr>
          <w:sz w:val="24"/>
          <w:szCs w:val="24"/>
        </w:rPr>
        <w:tab/>
      </w:r>
      <w:r w:rsidR="006550B7">
        <w:rPr>
          <w:sz w:val="24"/>
          <w:szCs w:val="24"/>
        </w:rPr>
        <w:tab/>
      </w:r>
      <w:r w:rsidR="006550B7">
        <w:rPr>
          <w:sz w:val="24"/>
          <w:szCs w:val="24"/>
        </w:rPr>
        <w:tab/>
      </w:r>
      <w:r w:rsidR="006550B7">
        <w:rPr>
          <w:sz w:val="24"/>
          <w:szCs w:val="24"/>
        </w:rPr>
        <w:tab/>
      </w:r>
      <w:r w:rsidR="006550B7">
        <w:rPr>
          <w:sz w:val="24"/>
          <w:szCs w:val="24"/>
        </w:rPr>
        <w:tab/>
        <w:t>YES / NO</w:t>
      </w:r>
    </w:p>
    <w:p w:rsidR="006550B7" w:rsidRDefault="00760388" w:rsidP="006550B7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6550B7">
        <w:rPr>
          <w:sz w:val="24"/>
          <w:szCs w:val="24"/>
        </w:rPr>
        <w:t>.</w:t>
      </w:r>
      <w:r w:rsidR="006550B7">
        <w:rPr>
          <w:sz w:val="24"/>
          <w:szCs w:val="24"/>
        </w:rPr>
        <w:tab/>
        <w:t>If</w:t>
      </w:r>
      <w:r w:rsidR="006F6FEB">
        <w:rPr>
          <w:sz w:val="24"/>
          <w:szCs w:val="24"/>
        </w:rPr>
        <w:t xml:space="preserve"> y</w:t>
      </w:r>
      <w:r>
        <w:rPr>
          <w:sz w:val="24"/>
          <w:szCs w:val="24"/>
        </w:rPr>
        <w:t>ou answered YES to question 8</w:t>
      </w:r>
      <w:r w:rsidR="006550B7">
        <w:rPr>
          <w:sz w:val="24"/>
          <w:szCs w:val="24"/>
        </w:rPr>
        <w:t xml:space="preserve">, please briefly state why and at </w:t>
      </w:r>
      <w:r w:rsidR="00814FCF">
        <w:rPr>
          <w:sz w:val="24"/>
          <w:szCs w:val="24"/>
        </w:rPr>
        <w:t>what</w:t>
      </w:r>
    </w:p>
    <w:p w:rsidR="006550B7" w:rsidRDefault="00352886" w:rsidP="006550B7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stage</w:t>
      </w:r>
      <w:proofErr w:type="gramEnd"/>
      <w:r>
        <w:rPr>
          <w:sz w:val="24"/>
          <w:szCs w:val="24"/>
        </w:rPr>
        <w:t xml:space="preserve"> in the proceedings?</w:t>
      </w:r>
      <w:r w:rsidR="006550B7">
        <w:rPr>
          <w:sz w:val="24"/>
          <w:szCs w:val="24"/>
        </w:rPr>
        <w:tab/>
        <w:t>...........................................................</w:t>
      </w:r>
      <w:r w:rsidR="00814FCF">
        <w:rPr>
          <w:sz w:val="24"/>
          <w:szCs w:val="24"/>
        </w:rPr>
        <w:t>............</w:t>
      </w:r>
    </w:p>
    <w:p w:rsidR="006550B7" w:rsidRPr="00833FA7" w:rsidRDefault="006550B7" w:rsidP="006550B7">
      <w:pPr>
        <w:ind w:firstLine="7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</w:t>
      </w:r>
    </w:p>
    <w:p w:rsidR="006550B7" w:rsidRDefault="00760388" w:rsidP="006550B7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6550B7">
        <w:rPr>
          <w:sz w:val="24"/>
          <w:szCs w:val="24"/>
        </w:rPr>
        <w:t>.</w:t>
      </w:r>
      <w:r w:rsidR="006550B7">
        <w:rPr>
          <w:sz w:val="24"/>
          <w:szCs w:val="24"/>
        </w:rPr>
        <w:tab/>
        <w:t>Do you conside</w:t>
      </w:r>
      <w:r w:rsidR="00352886">
        <w:rPr>
          <w:sz w:val="24"/>
          <w:szCs w:val="24"/>
        </w:rPr>
        <w:t>r the matter would have benefit</w:t>
      </w:r>
      <w:r w:rsidR="006550B7">
        <w:rPr>
          <w:sz w:val="24"/>
          <w:szCs w:val="24"/>
        </w:rPr>
        <w:t xml:space="preserve">ed from an early informal </w:t>
      </w:r>
    </w:p>
    <w:p w:rsidR="006550B7" w:rsidRDefault="006550B7" w:rsidP="006550B7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settlement</w:t>
      </w:r>
      <w:proofErr w:type="gramEnd"/>
      <w:r>
        <w:rPr>
          <w:sz w:val="24"/>
          <w:szCs w:val="24"/>
        </w:rPr>
        <w:t xml:space="preserve"> conference?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 / NO</w:t>
      </w:r>
    </w:p>
    <w:p w:rsidR="006550B7" w:rsidRDefault="00760388" w:rsidP="006550B7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6550B7">
        <w:rPr>
          <w:sz w:val="24"/>
          <w:szCs w:val="24"/>
        </w:rPr>
        <w:t>.</w:t>
      </w:r>
      <w:r w:rsidR="006550B7">
        <w:rPr>
          <w:sz w:val="24"/>
          <w:szCs w:val="24"/>
        </w:rPr>
        <w:tab/>
        <w:t>I</w:t>
      </w:r>
      <w:r>
        <w:rPr>
          <w:sz w:val="24"/>
          <w:szCs w:val="24"/>
        </w:rPr>
        <w:t>f you answered YES to question 10</w:t>
      </w:r>
      <w:r w:rsidR="006550B7">
        <w:rPr>
          <w:sz w:val="24"/>
          <w:szCs w:val="24"/>
        </w:rPr>
        <w:t xml:space="preserve">, please briefly state why and at </w:t>
      </w:r>
      <w:r w:rsidR="00814FCF">
        <w:rPr>
          <w:sz w:val="24"/>
          <w:szCs w:val="24"/>
        </w:rPr>
        <w:t>what</w:t>
      </w:r>
    </w:p>
    <w:p w:rsidR="006550B7" w:rsidRDefault="00352886" w:rsidP="006550B7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stage</w:t>
      </w:r>
      <w:proofErr w:type="gramEnd"/>
      <w:r>
        <w:rPr>
          <w:sz w:val="24"/>
          <w:szCs w:val="24"/>
        </w:rPr>
        <w:t xml:space="preserve"> in the proceedings?</w:t>
      </w:r>
      <w:r w:rsidR="006550B7">
        <w:rPr>
          <w:sz w:val="24"/>
          <w:szCs w:val="24"/>
        </w:rPr>
        <w:tab/>
        <w:t>...........................................................</w:t>
      </w:r>
      <w:r w:rsidR="00814FCF">
        <w:rPr>
          <w:sz w:val="24"/>
          <w:szCs w:val="24"/>
        </w:rPr>
        <w:t>............</w:t>
      </w:r>
    </w:p>
    <w:p w:rsidR="006550B7" w:rsidRDefault="006550B7" w:rsidP="006550B7">
      <w:pPr>
        <w:ind w:firstLine="7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</w:t>
      </w:r>
    </w:p>
    <w:p w:rsidR="00D20D65" w:rsidRDefault="00D20D65" w:rsidP="00D20D65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-2-</w:t>
      </w:r>
    </w:p>
    <w:p w:rsidR="006F6FEB" w:rsidRDefault="006F6FEB" w:rsidP="00D20D65">
      <w:pPr>
        <w:rPr>
          <w:sz w:val="24"/>
          <w:szCs w:val="24"/>
        </w:rPr>
      </w:pPr>
    </w:p>
    <w:p w:rsidR="00814FCF" w:rsidRDefault="00760388" w:rsidP="00D20D65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D20D65">
        <w:rPr>
          <w:sz w:val="24"/>
          <w:szCs w:val="24"/>
        </w:rPr>
        <w:t>.</w:t>
      </w:r>
      <w:r w:rsidR="00D20D65">
        <w:rPr>
          <w:sz w:val="24"/>
          <w:szCs w:val="24"/>
        </w:rPr>
        <w:tab/>
        <w:t xml:space="preserve">Did you/your client </w:t>
      </w:r>
      <w:r w:rsidR="00814FCF">
        <w:rPr>
          <w:sz w:val="24"/>
          <w:szCs w:val="24"/>
        </w:rPr>
        <w:t>participate willingly in the mediation process?</w:t>
      </w:r>
      <w:r w:rsidR="00814FCF">
        <w:rPr>
          <w:sz w:val="24"/>
          <w:szCs w:val="24"/>
        </w:rPr>
        <w:tab/>
      </w:r>
      <w:r w:rsidR="00814FCF">
        <w:rPr>
          <w:sz w:val="24"/>
          <w:szCs w:val="24"/>
        </w:rPr>
        <w:tab/>
        <w:t>YES / NO</w:t>
      </w:r>
    </w:p>
    <w:p w:rsidR="00814FCF" w:rsidRDefault="00760388" w:rsidP="00814FCF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814FCF">
        <w:rPr>
          <w:sz w:val="24"/>
          <w:szCs w:val="24"/>
        </w:rPr>
        <w:t>.</w:t>
      </w:r>
      <w:r w:rsidR="00814FCF">
        <w:rPr>
          <w:sz w:val="24"/>
          <w:szCs w:val="24"/>
        </w:rPr>
        <w:tab/>
        <w:t>Were you satisfied with the mediation process?</w:t>
      </w:r>
      <w:r w:rsidR="00814FCF">
        <w:rPr>
          <w:sz w:val="24"/>
          <w:szCs w:val="24"/>
        </w:rPr>
        <w:tab/>
      </w:r>
      <w:r w:rsidR="00814FCF">
        <w:rPr>
          <w:sz w:val="24"/>
          <w:szCs w:val="24"/>
        </w:rPr>
        <w:tab/>
      </w:r>
      <w:r w:rsidR="00814FCF">
        <w:rPr>
          <w:sz w:val="24"/>
          <w:szCs w:val="24"/>
        </w:rPr>
        <w:tab/>
      </w:r>
      <w:r w:rsidR="00814FCF">
        <w:rPr>
          <w:sz w:val="24"/>
          <w:szCs w:val="24"/>
        </w:rPr>
        <w:tab/>
        <w:t>YES / NO</w:t>
      </w:r>
    </w:p>
    <w:p w:rsidR="00814FCF" w:rsidRDefault="00760388" w:rsidP="00814FCF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814FCF">
        <w:rPr>
          <w:sz w:val="24"/>
          <w:szCs w:val="24"/>
        </w:rPr>
        <w:t>.</w:t>
      </w:r>
      <w:r w:rsidR="00814FCF">
        <w:rPr>
          <w:sz w:val="24"/>
          <w:szCs w:val="24"/>
        </w:rPr>
        <w:tab/>
        <w:t>If you answered NO to question 1</w:t>
      </w:r>
      <w:r>
        <w:rPr>
          <w:sz w:val="24"/>
          <w:szCs w:val="24"/>
        </w:rPr>
        <w:t>3</w:t>
      </w:r>
      <w:r w:rsidR="00814FCF">
        <w:rPr>
          <w:sz w:val="24"/>
          <w:szCs w:val="24"/>
        </w:rPr>
        <w:t xml:space="preserve">, please briefly state why. </w:t>
      </w:r>
    </w:p>
    <w:p w:rsidR="00814FCF" w:rsidRDefault="00814FCF" w:rsidP="00814FCF">
      <w:pPr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</w:t>
      </w:r>
    </w:p>
    <w:p w:rsidR="006C1025" w:rsidRPr="006C1025" w:rsidRDefault="006C1025" w:rsidP="00814FCF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note that your identity will be kept confidential in relation to any feedback you provide</w:t>
      </w:r>
      <w:r w:rsidR="005D4B42">
        <w:rPr>
          <w:b/>
          <w:sz w:val="24"/>
          <w:szCs w:val="24"/>
        </w:rPr>
        <w:t xml:space="preserve"> on this form</w:t>
      </w:r>
      <w:r>
        <w:rPr>
          <w:b/>
          <w:sz w:val="24"/>
          <w:szCs w:val="24"/>
        </w:rPr>
        <w:t xml:space="preserve"> regarding individual mediators.</w:t>
      </w:r>
    </w:p>
    <w:p w:rsidR="005D4B42" w:rsidRDefault="006C1025" w:rsidP="005D4B4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</w:t>
      </w:r>
      <w:r w:rsidR="00760388">
        <w:rPr>
          <w:sz w:val="24"/>
          <w:szCs w:val="24"/>
        </w:rPr>
        <w:t>5</w:t>
      </w:r>
      <w:r>
        <w:rPr>
          <w:sz w:val="24"/>
          <w:szCs w:val="24"/>
        </w:rPr>
        <w:t xml:space="preserve">.  </w:t>
      </w:r>
      <w:r>
        <w:rPr>
          <w:sz w:val="24"/>
          <w:szCs w:val="24"/>
        </w:rPr>
        <w:tab/>
        <w:t xml:space="preserve">How would you rate the mediator from 1 to 5 (1 being poor and </w:t>
      </w:r>
    </w:p>
    <w:p w:rsidR="006C1025" w:rsidRDefault="006C1025" w:rsidP="005D4B42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5 being excellent)?</w:t>
      </w:r>
      <w:proofErr w:type="gramEnd"/>
      <w:r>
        <w:rPr>
          <w:sz w:val="24"/>
          <w:szCs w:val="24"/>
        </w:rPr>
        <w:t xml:space="preserve"> (Please circle)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5</w:t>
      </w:r>
    </w:p>
    <w:p w:rsidR="006C1025" w:rsidRDefault="006C1025" w:rsidP="00814FCF">
      <w:pPr>
        <w:rPr>
          <w:b/>
          <w:sz w:val="24"/>
          <w:szCs w:val="24"/>
        </w:rPr>
      </w:pPr>
    </w:p>
    <w:p w:rsidR="00814FCF" w:rsidRPr="006C1025" w:rsidRDefault="00814FCF" w:rsidP="00814FCF">
      <w:pPr>
        <w:rPr>
          <w:color w:val="1F497D" w:themeColor="text2"/>
          <w:sz w:val="24"/>
          <w:szCs w:val="24"/>
        </w:rPr>
      </w:pPr>
      <w:r w:rsidRPr="006C1025">
        <w:rPr>
          <w:b/>
          <w:color w:val="1F497D" w:themeColor="text2"/>
          <w:sz w:val="24"/>
          <w:szCs w:val="24"/>
        </w:rPr>
        <w:t xml:space="preserve">The following questions relate to the mediation in which you have just participated and also any other </w:t>
      </w:r>
      <w:r w:rsidR="006F152E" w:rsidRPr="006C1025">
        <w:rPr>
          <w:b/>
          <w:color w:val="1F497D" w:themeColor="text2"/>
          <w:sz w:val="24"/>
          <w:szCs w:val="24"/>
        </w:rPr>
        <w:t xml:space="preserve">court based </w:t>
      </w:r>
      <w:r w:rsidRPr="006C1025">
        <w:rPr>
          <w:b/>
          <w:color w:val="1F497D" w:themeColor="text2"/>
          <w:sz w:val="24"/>
          <w:szCs w:val="24"/>
        </w:rPr>
        <w:t>mediations</w:t>
      </w:r>
      <w:r w:rsidR="006F152E" w:rsidRPr="006C1025">
        <w:rPr>
          <w:b/>
          <w:color w:val="1F497D" w:themeColor="text2"/>
          <w:sz w:val="24"/>
          <w:szCs w:val="24"/>
        </w:rPr>
        <w:t xml:space="preserve"> ordered by the Supreme Court</w:t>
      </w:r>
      <w:r w:rsidR="00F56D37" w:rsidRPr="006C1025">
        <w:rPr>
          <w:b/>
          <w:color w:val="1F497D" w:themeColor="text2"/>
          <w:sz w:val="24"/>
          <w:szCs w:val="24"/>
        </w:rPr>
        <w:t xml:space="preserve"> (not private mediations)</w:t>
      </w:r>
      <w:r w:rsidRPr="006C1025">
        <w:rPr>
          <w:b/>
          <w:color w:val="1F497D" w:themeColor="text2"/>
          <w:sz w:val="24"/>
          <w:szCs w:val="24"/>
        </w:rPr>
        <w:t xml:space="preserve"> you have attended in the last 12 months</w:t>
      </w:r>
      <w:r w:rsidR="006C1025" w:rsidRPr="006C1025">
        <w:rPr>
          <w:b/>
          <w:color w:val="1F497D" w:themeColor="text2"/>
          <w:sz w:val="24"/>
          <w:szCs w:val="24"/>
        </w:rPr>
        <w:t>.</w:t>
      </w:r>
    </w:p>
    <w:p w:rsidR="00814FCF" w:rsidRDefault="006C1025" w:rsidP="00814FC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760388">
        <w:rPr>
          <w:sz w:val="24"/>
          <w:szCs w:val="24"/>
        </w:rPr>
        <w:t>6</w:t>
      </w:r>
      <w:r w:rsidR="00814FCF">
        <w:rPr>
          <w:sz w:val="24"/>
          <w:szCs w:val="24"/>
        </w:rPr>
        <w:t>.</w:t>
      </w:r>
      <w:r w:rsidR="00814FCF">
        <w:rPr>
          <w:sz w:val="24"/>
          <w:szCs w:val="24"/>
        </w:rPr>
        <w:tab/>
        <w:t>Do you have any</w:t>
      </w:r>
      <w:r w:rsidR="00F56D37">
        <w:rPr>
          <w:sz w:val="24"/>
          <w:szCs w:val="24"/>
        </w:rPr>
        <w:t xml:space="preserve"> feedback/</w:t>
      </w:r>
      <w:r w:rsidR="00814FCF">
        <w:rPr>
          <w:sz w:val="24"/>
          <w:szCs w:val="24"/>
        </w:rPr>
        <w:t>comments regarding</w:t>
      </w:r>
      <w:r w:rsidR="00F56D37">
        <w:rPr>
          <w:sz w:val="24"/>
          <w:szCs w:val="24"/>
        </w:rPr>
        <w:t xml:space="preserve"> </w:t>
      </w:r>
      <w:r>
        <w:rPr>
          <w:sz w:val="24"/>
          <w:szCs w:val="24"/>
        </w:rPr>
        <w:t>any particular</w:t>
      </w:r>
      <w:r w:rsidR="00F56D37">
        <w:rPr>
          <w:sz w:val="24"/>
          <w:szCs w:val="24"/>
        </w:rPr>
        <w:t xml:space="preserve"> mediator?</w:t>
      </w:r>
    </w:p>
    <w:p w:rsidR="00F56D37" w:rsidRDefault="00F56D37" w:rsidP="00814FCF">
      <w:pPr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</w:t>
      </w:r>
      <w:r w:rsidR="00A9533D">
        <w:rPr>
          <w:sz w:val="24"/>
          <w:szCs w:val="24"/>
        </w:rPr>
        <w:t>...................</w:t>
      </w:r>
    </w:p>
    <w:p w:rsidR="00F56D37" w:rsidRDefault="00F56D37" w:rsidP="00814FCF">
      <w:pPr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</w:t>
      </w:r>
      <w:r w:rsidR="00A9533D">
        <w:rPr>
          <w:sz w:val="24"/>
          <w:szCs w:val="24"/>
        </w:rPr>
        <w:t>...................</w:t>
      </w:r>
    </w:p>
    <w:p w:rsidR="00F56D37" w:rsidRPr="00814FCF" w:rsidRDefault="00F56D37" w:rsidP="00814FCF">
      <w:pPr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</w:t>
      </w:r>
      <w:r w:rsidR="00A9533D">
        <w:rPr>
          <w:sz w:val="24"/>
          <w:szCs w:val="24"/>
        </w:rPr>
        <w:t>...................</w:t>
      </w:r>
    </w:p>
    <w:p w:rsidR="00833FA7" w:rsidRDefault="005D4B42" w:rsidP="00F56D37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</w:t>
      </w:r>
      <w:r w:rsidR="00760388">
        <w:rPr>
          <w:sz w:val="24"/>
          <w:szCs w:val="24"/>
        </w:rPr>
        <w:t>7</w:t>
      </w:r>
      <w:r w:rsidR="00F56D37">
        <w:rPr>
          <w:sz w:val="24"/>
          <w:szCs w:val="24"/>
        </w:rPr>
        <w:t>.</w:t>
      </w:r>
      <w:r w:rsidR="00F56D37">
        <w:rPr>
          <w:sz w:val="24"/>
          <w:szCs w:val="24"/>
        </w:rPr>
        <w:tab/>
        <w:t>Do you have any suggestions to improve</w:t>
      </w:r>
      <w:r w:rsidR="006F6FEB">
        <w:rPr>
          <w:sz w:val="24"/>
          <w:szCs w:val="24"/>
        </w:rPr>
        <w:t xml:space="preserve"> the processes of court based mediations in the Supreme Cou</w:t>
      </w:r>
      <w:r w:rsidR="00F56D37">
        <w:rPr>
          <w:sz w:val="24"/>
          <w:szCs w:val="24"/>
        </w:rPr>
        <w:t>rt?</w:t>
      </w:r>
    </w:p>
    <w:p w:rsidR="00F56D37" w:rsidRDefault="00F56D37" w:rsidP="00F56D37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.........................................................................................................................................</w:t>
      </w:r>
    </w:p>
    <w:p w:rsidR="00F56D37" w:rsidRDefault="00F56D37" w:rsidP="00F56D37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.........................................................................................................................................</w:t>
      </w:r>
    </w:p>
    <w:p w:rsidR="00F56D37" w:rsidRDefault="00F56D37" w:rsidP="00F56D37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.........................................................................................................................................</w:t>
      </w:r>
    </w:p>
    <w:p w:rsidR="00A9533D" w:rsidRDefault="005D4B42" w:rsidP="00A9533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</w:t>
      </w:r>
      <w:r w:rsidR="00760388">
        <w:rPr>
          <w:sz w:val="24"/>
          <w:szCs w:val="24"/>
        </w:rPr>
        <w:t>8</w:t>
      </w:r>
      <w:r w:rsidR="00A9533D">
        <w:rPr>
          <w:sz w:val="24"/>
          <w:szCs w:val="24"/>
        </w:rPr>
        <w:t>.</w:t>
      </w:r>
      <w:r w:rsidR="00A9533D">
        <w:rPr>
          <w:sz w:val="24"/>
          <w:szCs w:val="24"/>
        </w:rPr>
        <w:tab/>
        <w:t xml:space="preserve">Do you have any other general comments regarding </w:t>
      </w:r>
      <w:r w:rsidR="006F6FEB">
        <w:rPr>
          <w:sz w:val="24"/>
          <w:szCs w:val="24"/>
        </w:rPr>
        <w:t xml:space="preserve">court based mediations in the </w:t>
      </w:r>
      <w:r w:rsidR="00A9533D">
        <w:rPr>
          <w:sz w:val="24"/>
          <w:szCs w:val="24"/>
        </w:rPr>
        <w:t>Supreme Court?</w:t>
      </w:r>
    </w:p>
    <w:p w:rsidR="00A9533D" w:rsidRDefault="00A9533D" w:rsidP="00A9533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.........................................................................................................................................</w:t>
      </w:r>
    </w:p>
    <w:p w:rsidR="00A9533D" w:rsidRDefault="00A9533D" w:rsidP="00A9533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.........................................................................................................................................</w:t>
      </w:r>
    </w:p>
    <w:p w:rsidR="00A9533D" w:rsidRDefault="00A9533D" w:rsidP="00A9533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F56D37" w:rsidRDefault="00A9533D" w:rsidP="00F56D37">
      <w:pPr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Thank you for your time in completing this feedback form.</w:t>
      </w:r>
    </w:p>
    <w:p w:rsidR="005D4B42" w:rsidRPr="00833FA7" w:rsidRDefault="005D4B42" w:rsidP="00F56D37">
      <w:pPr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Annie Glover, Registrar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20/</w:t>
      </w:r>
      <w:r w:rsidR="00760388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/17</w:t>
      </w:r>
    </w:p>
    <w:sectPr w:rsidR="005D4B42" w:rsidRPr="00833FA7" w:rsidSect="005D4B42">
      <w:pgSz w:w="11907" w:h="16840" w:code="9"/>
      <w:pgMar w:top="1134" w:right="1440" w:bottom="567" w:left="1440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027D3"/>
    <w:multiLevelType w:val="hybridMultilevel"/>
    <w:tmpl w:val="1E6A16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833FA7"/>
    <w:rsid w:val="00003C7D"/>
    <w:rsid w:val="00004563"/>
    <w:rsid w:val="00011328"/>
    <w:rsid w:val="00011732"/>
    <w:rsid w:val="000138F7"/>
    <w:rsid w:val="0001398C"/>
    <w:rsid w:val="000177A8"/>
    <w:rsid w:val="000317AD"/>
    <w:rsid w:val="00037A1D"/>
    <w:rsid w:val="000447E9"/>
    <w:rsid w:val="000454A1"/>
    <w:rsid w:val="000457B0"/>
    <w:rsid w:val="00045832"/>
    <w:rsid w:val="000459DA"/>
    <w:rsid w:val="00045F47"/>
    <w:rsid w:val="0004744E"/>
    <w:rsid w:val="00047A8F"/>
    <w:rsid w:val="0005028C"/>
    <w:rsid w:val="0005096B"/>
    <w:rsid w:val="0005100B"/>
    <w:rsid w:val="00051736"/>
    <w:rsid w:val="0005226E"/>
    <w:rsid w:val="00054F80"/>
    <w:rsid w:val="00055583"/>
    <w:rsid w:val="00057E2C"/>
    <w:rsid w:val="000624E8"/>
    <w:rsid w:val="000628BA"/>
    <w:rsid w:val="00065C18"/>
    <w:rsid w:val="00067695"/>
    <w:rsid w:val="00071D54"/>
    <w:rsid w:val="0007360F"/>
    <w:rsid w:val="000741F6"/>
    <w:rsid w:val="000748D7"/>
    <w:rsid w:val="00074BDB"/>
    <w:rsid w:val="00075B41"/>
    <w:rsid w:val="0007617E"/>
    <w:rsid w:val="00077C6B"/>
    <w:rsid w:val="0008036A"/>
    <w:rsid w:val="000811C2"/>
    <w:rsid w:val="00090190"/>
    <w:rsid w:val="00092739"/>
    <w:rsid w:val="000954DA"/>
    <w:rsid w:val="000A2019"/>
    <w:rsid w:val="000A2D09"/>
    <w:rsid w:val="000B2151"/>
    <w:rsid w:val="000B2397"/>
    <w:rsid w:val="000B26B3"/>
    <w:rsid w:val="000B41E2"/>
    <w:rsid w:val="000B53E8"/>
    <w:rsid w:val="000C0518"/>
    <w:rsid w:val="000C11BC"/>
    <w:rsid w:val="000C4FDA"/>
    <w:rsid w:val="000C53FF"/>
    <w:rsid w:val="000C6293"/>
    <w:rsid w:val="000C7357"/>
    <w:rsid w:val="000D0A88"/>
    <w:rsid w:val="000D3603"/>
    <w:rsid w:val="000D4D27"/>
    <w:rsid w:val="000D5484"/>
    <w:rsid w:val="000E338F"/>
    <w:rsid w:val="000E3617"/>
    <w:rsid w:val="000E4220"/>
    <w:rsid w:val="000E46E8"/>
    <w:rsid w:val="000E510F"/>
    <w:rsid w:val="000F16A6"/>
    <w:rsid w:val="000F19A9"/>
    <w:rsid w:val="000F2C9A"/>
    <w:rsid w:val="000F6708"/>
    <w:rsid w:val="000F768E"/>
    <w:rsid w:val="000F77C7"/>
    <w:rsid w:val="000F7A99"/>
    <w:rsid w:val="0010155C"/>
    <w:rsid w:val="00103E0E"/>
    <w:rsid w:val="00107678"/>
    <w:rsid w:val="00110BB7"/>
    <w:rsid w:val="00110FB3"/>
    <w:rsid w:val="001126D5"/>
    <w:rsid w:val="0011410A"/>
    <w:rsid w:val="00115B4D"/>
    <w:rsid w:val="0011671B"/>
    <w:rsid w:val="00117E2B"/>
    <w:rsid w:val="00117F7B"/>
    <w:rsid w:val="00121754"/>
    <w:rsid w:val="00122523"/>
    <w:rsid w:val="001246F5"/>
    <w:rsid w:val="00124C9F"/>
    <w:rsid w:val="001351A4"/>
    <w:rsid w:val="00143AFD"/>
    <w:rsid w:val="00144390"/>
    <w:rsid w:val="00147B16"/>
    <w:rsid w:val="00147C19"/>
    <w:rsid w:val="00150718"/>
    <w:rsid w:val="00155B50"/>
    <w:rsid w:val="001617CF"/>
    <w:rsid w:val="00161C68"/>
    <w:rsid w:val="001632D6"/>
    <w:rsid w:val="00165E7D"/>
    <w:rsid w:val="00165FA3"/>
    <w:rsid w:val="00170FEA"/>
    <w:rsid w:val="00174365"/>
    <w:rsid w:val="001752EB"/>
    <w:rsid w:val="001766C5"/>
    <w:rsid w:val="00176F79"/>
    <w:rsid w:val="00185552"/>
    <w:rsid w:val="00187854"/>
    <w:rsid w:val="00194367"/>
    <w:rsid w:val="001A058C"/>
    <w:rsid w:val="001A0D33"/>
    <w:rsid w:val="001A5928"/>
    <w:rsid w:val="001A5E1D"/>
    <w:rsid w:val="001B100B"/>
    <w:rsid w:val="001B40AD"/>
    <w:rsid w:val="001B5FB9"/>
    <w:rsid w:val="001C02D2"/>
    <w:rsid w:val="001C0B0B"/>
    <w:rsid w:val="001C1B11"/>
    <w:rsid w:val="001C4817"/>
    <w:rsid w:val="001C6C55"/>
    <w:rsid w:val="001D6418"/>
    <w:rsid w:val="001D72BA"/>
    <w:rsid w:val="001E0F2E"/>
    <w:rsid w:val="001E12A5"/>
    <w:rsid w:val="001E2A85"/>
    <w:rsid w:val="001E472C"/>
    <w:rsid w:val="001F03C8"/>
    <w:rsid w:val="001F1033"/>
    <w:rsid w:val="001F151F"/>
    <w:rsid w:val="001F593D"/>
    <w:rsid w:val="001F6DEA"/>
    <w:rsid w:val="001F7168"/>
    <w:rsid w:val="001F7CD5"/>
    <w:rsid w:val="00203BD4"/>
    <w:rsid w:val="0020401F"/>
    <w:rsid w:val="00204D2E"/>
    <w:rsid w:val="00211247"/>
    <w:rsid w:val="00212DC6"/>
    <w:rsid w:val="00213086"/>
    <w:rsid w:val="0021486B"/>
    <w:rsid w:val="00215BD6"/>
    <w:rsid w:val="002218CD"/>
    <w:rsid w:val="002236E7"/>
    <w:rsid w:val="002249BC"/>
    <w:rsid w:val="00227A0C"/>
    <w:rsid w:val="00232662"/>
    <w:rsid w:val="00234783"/>
    <w:rsid w:val="002371B3"/>
    <w:rsid w:val="00237222"/>
    <w:rsid w:val="00244FD1"/>
    <w:rsid w:val="00245CFC"/>
    <w:rsid w:val="00246BD6"/>
    <w:rsid w:val="00252E48"/>
    <w:rsid w:val="002533AC"/>
    <w:rsid w:val="00255B5B"/>
    <w:rsid w:val="0026169C"/>
    <w:rsid w:val="00264957"/>
    <w:rsid w:val="00265030"/>
    <w:rsid w:val="00265550"/>
    <w:rsid w:val="00265B58"/>
    <w:rsid w:val="00265BF4"/>
    <w:rsid w:val="00273E2F"/>
    <w:rsid w:val="0027437B"/>
    <w:rsid w:val="00275712"/>
    <w:rsid w:val="00275B2A"/>
    <w:rsid w:val="002761FA"/>
    <w:rsid w:val="00283F94"/>
    <w:rsid w:val="00286F4E"/>
    <w:rsid w:val="00293B89"/>
    <w:rsid w:val="002A30D8"/>
    <w:rsid w:val="002A35B4"/>
    <w:rsid w:val="002A7BCA"/>
    <w:rsid w:val="002B3A84"/>
    <w:rsid w:val="002B3C15"/>
    <w:rsid w:val="002B741D"/>
    <w:rsid w:val="002C02FC"/>
    <w:rsid w:val="002C0DBF"/>
    <w:rsid w:val="002C2718"/>
    <w:rsid w:val="002C36DF"/>
    <w:rsid w:val="002C7F5F"/>
    <w:rsid w:val="002D1AEA"/>
    <w:rsid w:val="002D3F97"/>
    <w:rsid w:val="002D5858"/>
    <w:rsid w:val="002E0496"/>
    <w:rsid w:val="002E1119"/>
    <w:rsid w:val="002E4D11"/>
    <w:rsid w:val="002E4FEB"/>
    <w:rsid w:val="002E632C"/>
    <w:rsid w:val="002F13C9"/>
    <w:rsid w:val="002F2F57"/>
    <w:rsid w:val="002F373C"/>
    <w:rsid w:val="002F57A2"/>
    <w:rsid w:val="002F7A39"/>
    <w:rsid w:val="00300AF2"/>
    <w:rsid w:val="00302070"/>
    <w:rsid w:val="00302B42"/>
    <w:rsid w:val="00305150"/>
    <w:rsid w:val="0031197D"/>
    <w:rsid w:val="00314BF6"/>
    <w:rsid w:val="00317BB5"/>
    <w:rsid w:val="00317BE9"/>
    <w:rsid w:val="003215F7"/>
    <w:rsid w:val="00324B50"/>
    <w:rsid w:val="003336AC"/>
    <w:rsid w:val="003337B8"/>
    <w:rsid w:val="00333ECE"/>
    <w:rsid w:val="00337FB6"/>
    <w:rsid w:val="003425EA"/>
    <w:rsid w:val="0034494F"/>
    <w:rsid w:val="0034650B"/>
    <w:rsid w:val="003517DE"/>
    <w:rsid w:val="00351B74"/>
    <w:rsid w:val="003525B2"/>
    <w:rsid w:val="00352886"/>
    <w:rsid w:val="00354E9F"/>
    <w:rsid w:val="0036214A"/>
    <w:rsid w:val="0036273C"/>
    <w:rsid w:val="0036543E"/>
    <w:rsid w:val="003673A1"/>
    <w:rsid w:val="00370686"/>
    <w:rsid w:val="00374377"/>
    <w:rsid w:val="0037748F"/>
    <w:rsid w:val="003845F0"/>
    <w:rsid w:val="00390D6C"/>
    <w:rsid w:val="00391EEE"/>
    <w:rsid w:val="003978ED"/>
    <w:rsid w:val="003A1F1E"/>
    <w:rsid w:val="003A2AA4"/>
    <w:rsid w:val="003A2B3C"/>
    <w:rsid w:val="003A2E3F"/>
    <w:rsid w:val="003A2E8B"/>
    <w:rsid w:val="003A38ED"/>
    <w:rsid w:val="003B2F5C"/>
    <w:rsid w:val="003B7E0A"/>
    <w:rsid w:val="003C01C7"/>
    <w:rsid w:val="003D168F"/>
    <w:rsid w:val="003D239F"/>
    <w:rsid w:val="003E203A"/>
    <w:rsid w:val="003E50E9"/>
    <w:rsid w:val="003E6025"/>
    <w:rsid w:val="003F0A18"/>
    <w:rsid w:val="003F3E35"/>
    <w:rsid w:val="003F573F"/>
    <w:rsid w:val="003F741B"/>
    <w:rsid w:val="0040063C"/>
    <w:rsid w:val="00403B96"/>
    <w:rsid w:val="00403C21"/>
    <w:rsid w:val="00410F4B"/>
    <w:rsid w:val="004156D8"/>
    <w:rsid w:val="004201CE"/>
    <w:rsid w:val="00420CDC"/>
    <w:rsid w:val="00423116"/>
    <w:rsid w:val="00426C4A"/>
    <w:rsid w:val="00426F4E"/>
    <w:rsid w:val="0042757F"/>
    <w:rsid w:val="004276FE"/>
    <w:rsid w:val="0043075E"/>
    <w:rsid w:val="004325A5"/>
    <w:rsid w:val="00435BAB"/>
    <w:rsid w:val="00442061"/>
    <w:rsid w:val="00442E31"/>
    <w:rsid w:val="00445AD4"/>
    <w:rsid w:val="004463E2"/>
    <w:rsid w:val="004509ED"/>
    <w:rsid w:val="00451D32"/>
    <w:rsid w:val="00454678"/>
    <w:rsid w:val="0045650D"/>
    <w:rsid w:val="004569C4"/>
    <w:rsid w:val="00461022"/>
    <w:rsid w:val="004612FD"/>
    <w:rsid w:val="004623B3"/>
    <w:rsid w:val="00462656"/>
    <w:rsid w:val="00462CC5"/>
    <w:rsid w:val="00464EAA"/>
    <w:rsid w:val="004662F3"/>
    <w:rsid w:val="00466608"/>
    <w:rsid w:val="004672AB"/>
    <w:rsid w:val="00470460"/>
    <w:rsid w:val="004750C5"/>
    <w:rsid w:val="00480439"/>
    <w:rsid w:val="004835FA"/>
    <w:rsid w:val="004872FC"/>
    <w:rsid w:val="004879E9"/>
    <w:rsid w:val="0049144E"/>
    <w:rsid w:val="0049265A"/>
    <w:rsid w:val="00492B45"/>
    <w:rsid w:val="00494BD7"/>
    <w:rsid w:val="004A114A"/>
    <w:rsid w:val="004A2D2B"/>
    <w:rsid w:val="004A36ED"/>
    <w:rsid w:val="004A4AC3"/>
    <w:rsid w:val="004A4C67"/>
    <w:rsid w:val="004A5995"/>
    <w:rsid w:val="004A740F"/>
    <w:rsid w:val="004A7EB1"/>
    <w:rsid w:val="004B02E1"/>
    <w:rsid w:val="004B02EB"/>
    <w:rsid w:val="004B0BDE"/>
    <w:rsid w:val="004B0C65"/>
    <w:rsid w:val="004B4643"/>
    <w:rsid w:val="004B60AC"/>
    <w:rsid w:val="004B6618"/>
    <w:rsid w:val="004C2D0D"/>
    <w:rsid w:val="004C48CF"/>
    <w:rsid w:val="004C74CC"/>
    <w:rsid w:val="004C78AB"/>
    <w:rsid w:val="004D19E3"/>
    <w:rsid w:val="004D2606"/>
    <w:rsid w:val="004E63C4"/>
    <w:rsid w:val="004F0673"/>
    <w:rsid w:val="004F223E"/>
    <w:rsid w:val="004F31D4"/>
    <w:rsid w:val="004F572C"/>
    <w:rsid w:val="004F69BB"/>
    <w:rsid w:val="00500FC6"/>
    <w:rsid w:val="00501242"/>
    <w:rsid w:val="0050499A"/>
    <w:rsid w:val="00504B68"/>
    <w:rsid w:val="0051445A"/>
    <w:rsid w:val="00515C0A"/>
    <w:rsid w:val="005222DB"/>
    <w:rsid w:val="005260DC"/>
    <w:rsid w:val="00532086"/>
    <w:rsid w:val="00534AF9"/>
    <w:rsid w:val="005360E6"/>
    <w:rsid w:val="00536325"/>
    <w:rsid w:val="005364E5"/>
    <w:rsid w:val="00540A1E"/>
    <w:rsid w:val="00540B31"/>
    <w:rsid w:val="005415CA"/>
    <w:rsid w:val="005420D9"/>
    <w:rsid w:val="005444A1"/>
    <w:rsid w:val="00545B9D"/>
    <w:rsid w:val="00545CC6"/>
    <w:rsid w:val="00547C77"/>
    <w:rsid w:val="0055149E"/>
    <w:rsid w:val="00553C83"/>
    <w:rsid w:val="005657B4"/>
    <w:rsid w:val="00572992"/>
    <w:rsid w:val="005810BB"/>
    <w:rsid w:val="0058340A"/>
    <w:rsid w:val="005907A5"/>
    <w:rsid w:val="005930B5"/>
    <w:rsid w:val="00593743"/>
    <w:rsid w:val="00593B1D"/>
    <w:rsid w:val="005945EA"/>
    <w:rsid w:val="00594BA2"/>
    <w:rsid w:val="00595F07"/>
    <w:rsid w:val="0059615E"/>
    <w:rsid w:val="005965AA"/>
    <w:rsid w:val="005A23CB"/>
    <w:rsid w:val="005A3039"/>
    <w:rsid w:val="005A3DC0"/>
    <w:rsid w:val="005B2DA7"/>
    <w:rsid w:val="005B48CF"/>
    <w:rsid w:val="005B5223"/>
    <w:rsid w:val="005B622D"/>
    <w:rsid w:val="005B7385"/>
    <w:rsid w:val="005C4AE3"/>
    <w:rsid w:val="005C5BBE"/>
    <w:rsid w:val="005D0263"/>
    <w:rsid w:val="005D0441"/>
    <w:rsid w:val="005D4B42"/>
    <w:rsid w:val="005E0DCD"/>
    <w:rsid w:val="005E0F7D"/>
    <w:rsid w:val="005E70FC"/>
    <w:rsid w:val="005F0742"/>
    <w:rsid w:val="005F0D47"/>
    <w:rsid w:val="005F0F45"/>
    <w:rsid w:val="005F2C79"/>
    <w:rsid w:val="005F338F"/>
    <w:rsid w:val="005F3391"/>
    <w:rsid w:val="005F5776"/>
    <w:rsid w:val="0060463A"/>
    <w:rsid w:val="00605058"/>
    <w:rsid w:val="00605CB1"/>
    <w:rsid w:val="00606F78"/>
    <w:rsid w:val="00616843"/>
    <w:rsid w:val="00616A49"/>
    <w:rsid w:val="006175A0"/>
    <w:rsid w:val="0062534D"/>
    <w:rsid w:val="00625DBB"/>
    <w:rsid w:val="00627944"/>
    <w:rsid w:val="00630EF3"/>
    <w:rsid w:val="006321FE"/>
    <w:rsid w:val="006416D7"/>
    <w:rsid w:val="00642580"/>
    <w:rsid w:val="006449EE"/>
    <w:rsid w:val="0065020A"/>
    <w:rsid w:val="006541F5"/>
    <w:rsid w:val="006550B7"/>
    <w:rsid w:val="00655AF1"/>
    <w:rsid w:val="00660252"/>
    <w:rsid w:val="0066039F"/>
    <w:rsid w:val="006611F3"/>
    <w:rsid w:val="00661D92"/>
    <w:rsid w:val="00664380"/>
    <w:rsid w:val="00665DCE"/>
    <w:rsid w:val="00672D5B"/>
    <w:rsid w:val="00673816"/>
    <w:rsid w:val="00675E1C"/>
    <w:rsid w:val="0067667E"/>
    <w:rsid w:val="006776B7"/>
    <w:rsid w:val="00683445"/>
    <w:rsid w:val="006841C2"/>
    <w:rsid w:val="00685511"/>
    <w:rsid w:val="0068594E"/>
    <w:rsid w:val="00687679"/>
    <w:rsid w:val="006933B2"/>
    <w:rsid w:val="006933F1"/>
    <w:rsid w:val="00693A49"/>
    <w:rsid w:val="00694AF0"/>
    <w:rsid w:val="0069553B"/>
    <w:rsid w:val="0069633D"/>
    <w:rsid w:val="00696B4F"/>
    <w:rsid w:val="006A019C"/>
    <w:rsid w:val="006A2050"/>
    <w:rsid w:val="006A2584"/>
    <w:rsid w:val="006A5B31"/>
    <w:rsid w:val="006A70AA"/>
    <w:rsid w:val="006B4E37"/>
    <w:rsid w:val="006B5649"/>
    <w:rsid w:val="006B71CD"/>
    <w:rsid w:val="006C03C2"/>
    <w:rsid w:val="006C0B78"/>
    <w:rsid w:val="006C1025"/>
    <w:rsid w:val="006C145F"/>
    <w:rsid w:val="006C1CDB"/>
    <w:rsid w:val="006C1FB9"/>
    <w:rsid w:val="006C2FEB"/>
    <w:rsid w:val="006C37C6"/>
    <w:rsid w:val="006C3CEB"/>
    <w:rsid w:val="006C682C"/>
    <w:rsid w:val="006C7D97"/>
    <w:rsid w:val="006D2E19"/>
    <w:rsid w:val="006D661E"/>
    <w:rsid w:val="006D7486"/>
    <w:rsid w:val="006E118C"/>
    <w:rsid w:val="006E57EB"/>
    <w:rsid w:val="006E6667"/>
    <w:rsid w:val="006F0D54"/>
    <w:rsid w:val="006F152E"/>
    <w:rsid w:val="006F177E"/>
    <w:rsid w:val="006F286F"/>
    <w:rsid w:val="006F3F92"/>
    <w:rsid w:val="006F6FEB"/>
    <w:rsid w:val="006F7870"/>
    <w:rsid w:val="006F7883"/>
    <w:rsid w:val="00700558"/>
    <w:rsid w:val="0070069B"/>
    <w:rsid w:val="00702563"/>
    <w:rsid w:val="00703D61"/>
    <w:rsid w:val="007040FA"/>
    <w:rsid w:val="0070496E"/>
    <w:rsid w:val="007067A2"/>
    <w:rsid w:val="00707533"/>
    <w:rsid w:val="00711B64"/>
    <w:rsid w:val="00712F81"/>
    <w:rsid w:val="00716F15"/>
    <w:rsid w:val="0072060F"/>
    <w:rsid w:val="00720DC3"/>
    <w:rsid w:val="00724C31"/>
    <w:rsid w:val="00726564"/>
    <w:rsid w:val="00727241"/>
    <w:rsid w:val="007312F6"/>
    <w:rsid w:val="0073601E"/>
    <w:rsid w:val="00737DEC"/>
    <w:rsid w:val="0074116E"/>
    <w:rsid w:val="00742561"/>
    <w:rsid w:val="007454CF"/>
    <w:rsid w:val="00753B74"/>
    <w:rsid w:val="0075648A"/>
    <w:rsid w:val="00760388"/>
    <w:rsid w:val="00760512"/>
    <w:rsid w:val="00760CDE"/>
    <w:rsid w:val="00760F25"/>
    <w:rsid w:val="007645B5"/>
    <w:rsid w:val="0076704D"/>
    <w:rsid w:val="00770926"/>
    <w:rsid w:val="00773741"/>
    <w:rsid w:val="007746B4"/>
    <w:rsid w:val="00780CA4"/>
    <w:rsid w:val="00781716"/>
    <w:rsid w:val="00782950"/>
    <w:rsid w:val="0078684B"/>
    <w:rsid w:val="00787243"/>
    <w:rsid w:val="00790CC7"/>
    <w:rsid w:val="00794190"/>
    <w:rsid w:val="007A072B"/>
    <w:rsid w:val="007A1832"/>
    <w:rsid w:val="007A2FF3"/>
    <w:rsid w:val="007B0333"/>
    <w:rsid w:val="007B1EA3"/>
    <w:rsid w:val="007B21D1"/>
    <w:rsid w:val="007B3617"/>
    <w:rsid w:val="007B3871"/>
    <w:rsid w:val="007B3A9B"/>
    <w:rsid w:val="007B715F"/>
    <w:rsid w:val="007C3634"/>
    <w:rsid w:val="007C4C5C"/>
    <w:rsid w:val="007C6A99"/>
    <w:rsid w:val="007D4D6C"/>
    <w:rsid w:val="007E05AC"/>
    <w:rsid w:val="007E0707"/>
    <w:rsid w:val="007E0F0A"/>
    <w:rsid w:val="007E16BA"/>
    <w:rsid w:val="007E3526"/>
    <w:rsid w:val="007E6BCB"/>
    <w:rsid w:val="007F3D9B"/>
    <w:rsid w:val="007F7761"/>
    <w:rsid w:val="008052A2"/>
    <w:rsid w:val="00807D4F"/>
    <w:rsid w:val="00812F8A"/>
    <w:rsid w:val="00814457"/>
    <w:rsid w:val="00814FCF"/>
    <w:rsid w:val="008161F4"/>
    <w:rsid w:val="00817BF0"/>
    <w:rsid w:val="008219F6"/>
    <w:rsid w:val="00822EA3"/>
    <w:rsid w:val="00823F79"/>
    <w:rsid w:val="008256C1"/>
    <w:rsid w:val="00826BF9"/>
    <w:rsid w:val="008278A7"/>
    <w:rsid w:val="00830FFB"/>
    <w:rsid w:val="00833FA7"/>
    <w:rsid w:val="0083503A"/>
    <w:rsid w:val="00836E9C"/>
    <w:rsid w:val="00842537"/>
    <w:rsid w:val="008466C1"/>
    <w:rsid w:val="0084708C"/>
    <w:rsid w:val="00855454"/>
    <w:rsid w:val="008616A8"/>
    <w:rsid w:val="00870AE7"/>
    <w:rsid w:val="00873146"/>
    <w:rsid w:val="00874AAC"/>
    <w:rsid w:val="00880B15"/>
    <w:rsid w:val="00883B2B"/>
    <w:rsid w:val="00883D51"/>
    <w:rsid w:val="008848C4"/>
    <w:rsid w:val="00887B01"/>
    <w:rsid w:val="00891662"/>
    <w:rsid w:val="0089329C"/>
    <w:rsid w:val="00893AE8"/>
    <w:rsid w:val="00893B9A"/>
    <w:rsid w:val="00894EF4"/>
    <w:rsid w:val="008A015B"/>
    <w:rsid w:val="008A5DB9"/>
    <w:rsid w:val="008A7695"/>
    <w:rsid w:val="008B5F24"/>
    <w:rsid w:val="008C0DDC"/>
    <w:rsid w:val="008C1747"/>
    <w:rsid w:val="008C1B67"/>
    <w:rsid w:val="008C4328"/>
    <w:rsid w:val="008D16F0"/>
    <w:rsid w:val="008D444A"/>
    <w:rsid w:val="008D4AE4"/>
    <w:rsid w:val="008E0ED9"/>
    <w:rsid w:val="008E645D"/>
    <w:rsid w:val="008E674A"/>
    <w:rsid w:val="008F38D3"/>
    <w:rsid w:val="008F4154"/>
    <w:rsid w:val="008F4FE1"/>
    <w:rsid w:val="008F62E3"/>
    <w:rsid w:val="008F6E09"/>
    <w:rsid w:val="00916C4A"/>
    <w:rsid w:val="00920E57"/>
    <w:rsid w:val="00921580"/>
    <w:rsid w:val="0092188C"/>
    <w:rsid w:val="00931C22"/>
    <w:rsid w:val="00933764"/>
    <w:rsid w:val="00933993"/>
    <w:rsid w:val="009348BA"/>
    <w:rsid w:val="00935FE3"/>
    <w:rsid w:val="009412B1"/>
    <w:rsid w:val="00944292"/>
    <w:rsid w:val="009556B2"/>
    <w:rsid w:val="00957DE1"/>
    <w:rsid w:val="00957E36"/>
    <w:rsid w:val="00964227"/>
    <w:rsid w:val="00964A09"/>
    <w:rsid w:val="00966D4C"/>
    <w:rsid w:val="00974DBC"/>
    <w:rsid w:val="00975355"/>
    <w:rsid w:val="00976A16"/>
    <w:rsid w:val="00976F08"/>
    <w:rsid w:val="00981DC4"/>
    <w:rsid w:val="0098544C"/>
    <w:rsid w:val="00986312"/>
    <w:rsid w:val="00994465"/>
    <w:rsid w:val="009A0D31"/>
    <w:rsid w:val="009A2059"/>
    <w:rsid w:val="009A41D8"/>
    <w:rsid w:val="009B2B10"/>
    <w:rsid w:val="009C1210"/>
    <w:rsid w:val="009C4480"/>
    <w:rsid w:val="009D0B30"/>
    <w:rsid w:val="009E096F"/>
    <w:rsid w:val="009E1959"/>
    <w:rsid w:val="009E2D62"/>
    <w:rsid w:val="009E3C40"/>
    <w:rsid w:val="009E40A7"/>
    <w:rsid w:val="009E6370"/>
    <w:rsid w:val="009E70B3"/>
    <w:rsid w:val="009E7EF6"/>
    <w:rsid w:val="009F16DE"/>
    <w:rsid w:val="009F6FE4"/>
    <w:rsid w:val="00A002B7"/>
    <w:rsid w:val="00A04232"/>
    <w:rsid w:val="00A04EBD"/>
    <w:rsid w:val="00A0699A"/>
    <w:rsid w:val="00A07829"/>
    <w:rsid w:val="00A079CC"/>
    <w:rsid w:val="00A11ED7"/>
    <w:rsid w:val="00A158A2"/>
    <w:rsid w:val="00A15AC3"/>
    <w:rsid w:val="00A162DC"/>
    <w:rsid w:val="00A224B5"/>
    <w:rsid w:val="00A24A96"/>
    <w:rsid w:val="00A24E90"/>
    <w:rsid w:val="00A25F12"/>
    <w:rsid w:val="00A30D1E"/>
    <w:rsid w:val="00A324C1"/>
    <w:rsid w:val="00A32A5E"/>
    <w:rsid w:val="00A47BA6"/>
    <w:rsid w:val="00A53718"/>
    <w:rsid w:val="00A55342"/>
    <w:rsid w:val="00A577A2"/>
    <w:rsid w:val="00A57938"/>
    <w:rsid w:val="00A61972"/>
    <w:rsid w:val="00A63A79"/>
    <w:rsid w:val="00A63D8D"/>
    <w:rsid w:val="00A6417A"/>
    <w:rsid w:val="00A6428C"/>
    <w:rsid w:val="00A655BC"/>
    <w:rsid w:val="00A667F6"/>
    <w:rsid w:val="00A72A37"/>
    <w:rsid w:val="00A7345F"/>
    <w:rsid w:val="00A75D4A"/>
    <w:rsid w:val="00A75DA8"/>
    <w:rsid w:val="00A76061"/>
    <w:rsid w:val="00A82670"/>
    <w:rsid w:val="00A83EFD"/>
    <w:rsid w:val="00A8461E"/>
    <w:rsid w:val="00A848CB"/>
    <w:rsid w:val="00A8550C"/>
    <w:rsid w:val="00A86BD9"/>
    <w:rsid w:val="00A8798A"/>
    <w:rsid w:val="00A9148C"/>
    <w:rsid w:val="00A92AD4"/>
    <w:rsid w:val="00A9533D"/>
    <w:rsid w:val="00AA3ED1"/>
    <w:rsid w:val="00AA5673"/>
    <w:rsid w:val="00AA5864"/>
    <w:rsid w:val="00AA6AA1"/>
    <w:rsid w:val="00AA73BB"/>
    <w:rsid w:val="00AB00D2"/>
    <w:rsid w:val="00AB131C"/>
    <w:rsid w:val="00AB3BCC"/>
    <w:rsid w:val="00AB72A7"/>
    <w:rsid w:val="00AB7D78"/>
    <w:rsid w:val="00AC55E6"/>
    <w:rsid w:val="00AD350E"/>
    <w:rsid w:val="00AE4734"/>
    <w:rsid w:val="00AE7B50"/>
    <w:rsid w:val="00AF22D8"/>
    <w:rsid w:val="00B01E31"/>
    <w:rsid w:val="00B02A8E"/>
    <w:rsid w:val="00B058DC"/>
    <w:rsid w:val="00B13813"/>
    <w:rsid w:val="00B205F7"/>
    <w:rsid w:val="00B2072B"/>
    <w:rsid w:val="00B20EA0"/>
    <w:rsid w:val="00B2412A"/>
    <w:rsid w:val="00B25A5C"/>
    <w:rsid w:val="00B25E1B"/>
    <w:rsid w:val="00B26F96"/>
    <w:rsid w:val="00B44C59"/>
    <w:rsid w:val="00B549A0"/>
    <w:rsid w:val="00B55F37"/>
    <w:rsid w:val="00B579AF"/>
    <w:rsid w:val="00B63DD1"/>
    <w:rsid w:val="00B64F71"/>
    <w:rsid w:val="00B65189"/>
    <w:rsid w:val="00B66DF3"/>
    <w:rsid w:val="00B67E26"/>
    <w:rsid w:val="00B7386A"/>
    <w:rsid w:val="00B80D8F"/>
    <w:rsid w:val="00B855A3"/>
    <w:rsid w:val="00B868A3"/>
    <w:rsid w:val="00B8770C"/>
    <w:rsid w:val="00B938B2"/>
    <w:rsid w:val="00B95492"/>
    <w:rsid w:val="00B958BF"/>
    <w:rsid w:val="00B9684C"/>
    <w:rsid w:val="00B969DD"/>
    <w:rsid w:val="00B96F03"/>
    <w:rsid w:val="00BA003C"/>
    <w:rsid w:val="00BA060C"/>
    <w:rsid w:val="00BA0705"/>
    <w:rsid w:val="00BA2B39"/>
    <w:rsid w:val="00BA3495"/>
    <w:rsid w:val="00BA6243"/>
    <w:rsid w:val="00BB24A1"/>
    <w:rsid w:val="00BB2C10"/>
    <w:rsid w:val="00BB50CD"/>
    <w:rsid w:val="00BB6875"/>
    <w:rsid w:val="00BC3D85"/>
    <w:rsid w:val="00BC4E00"/>
    <w:rsid w:val="00BC673E"/>
    <w:rsid w:val="00BC7FC0"/>
    <w:rsid w:val="00BD1119"/>
    <w:rsid w:val="00BD262D"/>
    <w:rsid w:val="00BD52E7"/>
    <w:rsid w:val="00BE02FD"/>
    <w:rsid w:val="00BE0D83"/>
    <w:rsid w:val="00BE42A5"/>
    <w:rsid w:val="00BE4543"/>
    <w:rsid w:val="00BE4E8D"/>
    <w:rsid w:val="00BE5DA7"/>
    <w:rsid w:val="00BE77A7"/>
    <w:rsid w:val="00BF1A24"/>
    <w:rsid w:val="00BF3A89"/>
    <w:rsid w:val="00BF42F6"/>
    <w:rsid w:val="00BF53B0"/>
    <w:rsid w:val="00BF54DB"/>
    <w:rsid w:val="00BF6E7E"/>
    <w:rsid w:val="00C12167"/>
    <w:rsid w:val="00C13B8D"/>
    <w:rsid w:val="00C14DCC"/>
    <w:rsid w:val="00C16837"/>
    <w:rsid w:val="00C21502"/>
    <w:rsid w:val="00C21BFE"/>
    <w:rsid w:val="00C30F44"/>
    <w:rsid w:val="00C3473C"/>
    <w:rsid w:val="00C34FA1"/>
    <w:rsid w:val="00C35A37"/>
    <w:rsid w:val="00C450B7"/>
    <w:rsid w:val="00C45E6E"/>
    <w:rsid w:val="00C47388"/>
    <w:rsid w:val="00C476F3"/>
    <w:rsid w:val="00C5171B"/>
    <w:rsid w:val="00C5416B"/>
    <w:rsid w:val="00C55007"/>
    <w:rsid w:val="00C60D09"/>
    <w:rsid w:val="00C63867"/>
    <w:rsid w:val="00C640FF"/>
    <w:rsid w:val="00C655CB"/>
    <w:rsid w:val="00C674B7"/>
    <w:rsid w:val="00C70326"/>
    <w:rsid w:val="00C72740"/>
    <w:rsid w:val="00C77A38"/>
    <w:rsid w:val="00C80417"/>
    <w:rsid w:val="00C86358"/>
    <w:rsid w:val="00C938E0"/>
    <w:rsid w:val="00C93B1F"/>
    <w:rsid w:val="00C96E87"/>
    <w:rsid w:val="00C9725A"/>
    <w:rsid w:val="00C97B87"/>
    <w:rsid w:val="00CA1131"/>
    <w:rsid w:val="00CA2909"/>
    <w:rsid w:val="00CA33DC"/>
    <w:rsid w:val="00CA408C"/>
    <w:rsid w:val="00CA7D67"/>
    <w:rsid w:val="00CB00BA"/>
    <w:rsid w:val="00CB0171"/>
    <w:rsid w:val="00CB08B2"/>
    <w:rsid w:val="00CB3598"/>
    <w:rsid w:val="00CB775C"/>
    <w:rsid w:val="00CC0D89"/>
    <w:rsid w:val="00CC1A1C"/>
    <w:rsid w:val="00CC3B16"/>
    <w:rsid w:val="00CC6229"/>
    <w:rsid w:val="00CC7074"/>
    <w:rsid w:val="00CD08A6"/>
    <w:rsid w:val="00CD2DF3"/>
    <w:rsid w:val="00CE1338"/>
    <w:rsid w:val="00CE70EA"/>
    <w:rsid w:val="00CE7E4D"/>
    <w:rsid w:val="00CF334B"/>
    <w:rsid w:val="00CF6094"/>
    <w:rsid w:val="00CF7620"/>
    <w:rsid w:val="00D00CEC"/>
    <w:rsid w:val="00D0115E"/>
    <w:rsid w:val="00D032BB"/>
    <w:rsid w:val="00D11082"/>
    <w:rsid w:val="00D12EFF"/>
    <w:rsid w:val="00D15D18"/>
    <w:rsid w:val="00D17523"/>
    <w:rsid w:val="00D17658"/>
    <w:rsid w:val="00D17DB8"/>
    <w:rsid w:val="00D207E3"/>
    <w:rsid w:val="00D20D65"/>
    <w:rsid w:val="00D21795"/>
    <w:rsid w:val="00D26806"/>
    <w:rsid w:val="00D27C0F"/>
    <w:rsid w:val="00D31C90"/>
    <w:rsid w:val="00D37F67"/>
    <w:rsid w:val="00D40823"/>
    <w:rsid w:val="00D429BB"/>
    <w:rsid w:val="00D43EAC"/>
    <w:rsid w:val="00D44B47"/>
    <w:rsid w:val="00D45F11"/>
    <w:rsid w:val="00D461CD"/>
    <w:rsid w:val="00D47C26"/>
    <w:rsid w:val="00D50731"/>
    <w:rsid w:val="00D54B2A"/>
    <w:rsid w:val="00D552DF"/>
    <w:rsid w:val="00D55D31"/>
    <w:rsid w:val="00D568C0"/>
    <w:rsid w:val="00D6036D"/>
    <w:rsid w:val="00D61512"/>
    <w:rsid w:val="00D61E49"/>
    <w:rsid w:val="00D61F6C"/>
    <w:rsid w:val="00D632CE"/>
    <w:rsid w:val="00D6574E"/>
    <w:rsid w:val="00D65EAA"/>
    <w:rsid w:val="00D668BC"/>
    <w:rsid w:val="00D70E6D"/>
    <w:rsid w:val="00D7411C"/>
    <w:rsid w:val="00D74445"/>
    <w:rsid w:val="00D755DF"/>
    <w:rsid w:val="00D77A7D"/>
    <w:rsid w:val="00D82321"/>
    <w:rsid w:val="00D82F5C"/>
    <w:rsid w:val="00D83E4C"/>
    <w:rsid w:val="00D85716"/>
    <w:rsid w:val="00D87470"/>
    <w:rsid w:val="00D90509"/>
    <w:rsid w:val="00D90E06"/>
    <w:rsid w:val="00D958C0"/>
    <w:rsid w:val="00D974B9"/>
    <w:rsid w:val="00D97E9E"/>
    <w:rsid w:val="00D97FFE"/>
    <w:rsid w:val="00DA3618"/>
    <w:rsid w:val="00DA5315"/>
    <w:rsid w:val="00DB107B"/>
    <w:rsid w:val="00DB13FB"/>
    <w:rsid w:val="00DB253D"/>
    <w:rsid w:val="00DB60C2"/>
    <w:rsid w:val="00DB7ABB"/>
    <w:rsid w:val="00DB7F4F"/>
    <w:rsid w:val="00DC1BB0"/>
    <w:rsid w:val="00DC371F"/>
    <w:rsid w:val="00DC44D8"/>
    <w:rsid w:val="00DC4873"/>
    <w:rsid w:val="00DC60F4"/>
    <w:rsid w:val="00DC7933"/>
    <w:rsid w:val="00DD122C"/>
    <w:rsid w:val="00DD47E4"/>
    <w:rsid w:val="00DD4EC1"/>
    <w:rsid w:val="00DD7281"/>
    <w:rsid w:val="00DE041E"/>
    <w:rsid w:val="00DE0CE6"/>
    <w:rsid w:val="00DE5883"/>
    <w:rsid w:val="00DE6A5D"/>
    <w:rsid w:val="00DF5BD7"/>
    <w:rsid w:val="00DF62AE"/>
    <w:rsid w:val="00DF6AA2"/>
    <w:rsid w:val="00E001E4"/>
    <w:rsid w:val="00E00EF5"/>
    <w:rsid w:val="00E02AE6"/>
    <w:rsid w:val="00E03692"/>
    <w:rsid w:val="00E11BA5"/>
    <w:rsid w:val="00E16FA6"/>
    <w:rsid w:val="00E20B0C"/>
    <w:rsid w:val="00E20C6C"/>
    <w:rsid w:val="00E225BA"/>
    <w:rsid w:val="00E2449E"/>
    <w:rsid w:val="00E324AA"/>
    <w:rsid w:val="00E4499A"/>
    <w:rsid w:val="00E452B6"/>
    <w:rsid w:val="00E5006C"/>
    <w:rsid w:val="00E52253"/>
    <w:rsid w:val="00E5670C"/>
    <w:rsid w:val="00E56952"/>
    <w:rsid w:val="00E609BE"/>
    <w:rsid w:val="00E61835"/>
    <w:rsid w:val="00E64C02"/>
    <w:rsid w:val="00E66533"/>
    <w:rsid w:val="00E672EA"/>
    <w:rsid w:val="00E677C6"/>
    <w:rsid w:val="00E706AE"/>
    <w:rsid w:val="00E747C9"/>
    <w:rsid w:val="00E7791E"/>
    <w:rsid w:val="00E83A57"/>
    <w:rsid w:val="00E85AA6"/>
    <w:rsid w:val="00E86C45"/>
    <w:rsid w:val="00E870DD"/>
    <w:rsid w:val="00E87101"/>
    <w:rsid w:val="00E87343"/>
    <w:rsid w:val="00E9147F"/>
    <w:rsid w:val="00E91C0F"/>
    <w:rsid w:val="00E92756"/>
    <w:rsid w:val="00E93D4E"/>
    <w:rsid w:val="00E96E54"/>
    <w:rsid w:val="00E96F6D"/>
    <w:rsid w:val="00EA7DB4"/>
    <w:rsid w:val="00EB1399"/>
    <w:rsid w:val="00EB2F4D"/>
    <w:rsid w:val="00EB4EBA"/>
    <w:rsid w:val="00EB679E"/>
    <w:rsid w:val="00EC333C"/>
    <w:rsid w:val="00EC5379"/>
    <w:rsid w:val="00ED0C42"/>
    <w:rsid w:val="00ED0CAE"/>
    <w:rsid w:val="00ED5413"/>
    <w:rsid w:val="00ED6F8C"/>
    <w:rsid w:val="00EE132F"/>
    <w:rsid w:val="00EE6B30"/>
    <w:rsid w:val="00EF0A52"/>
    <w:rsid w:val="00EF2999"/>
    <w:rsid w:val="00EF4FF5"/>
    <w:rsid w:val="00EF796A"/>
    <w:rsid w:val="00F004A6"/>
    <w:rsid w:val="00F1056A"/>
    <w:rsid w:val="00F13F12"/>
    <w:rsid w:val="00F1443D"/>
    <w:rsid w:val="00F213CB"/>
    <w:rsid w:val="00F21D1A"/>
    <w:rsid w:val="00F2364F"/>
    <w:rsid w:val="00F24549"/>
    <w:rsid w:val="00F25CDA"/>
    <w:rsid w:val="00F31A00"/>
    <w:rsid w:val="00F334FC"/>
    <w:rsid w:val="00F357A7"/>
    <w:rsid w:val="00F35A8F"/>
    <w:rsid w:val="00F36C1D"/>
    <w:rsid w:val="00F3777D"/>
    <w:rsid w:val="00F433BB"/>
    <w:rsid w:val="00F44187"/>
    <w:rsid w:val="00F44BB7"/>
    <w:rsid w:val="00F45058"/>
    <w:rsid w:val="00F5051E"/>
    <w:rsid w:val="00F50A6D"/>
    <w:rsid w:val="00F50F34"/>
    <w:rsid w:val="00F52241"/>
    <w:rsid w:val="00F52570"/>
    <w:rsid w:val="00F56D37"/>
    <w:rsid w:val="00F60D25"/>
    <w:rsid w:val="00F63806"/>
    <w:rsid w:val="00F638E6"/>
    <w:rsid w:val="00F638FB"/>
    <w:rsid w:val="00F640BA"/>
    <w:rsid w:val="00F71882"/>
    <w:rsid w:val="00F71DF2"/>
    <w:rsid w:val="00F7242F"/>
    <w:rsid w:val="00F7257A"/>
    <w:rsid w:val="00F73CB0"/>
    <w:rsid w:val="00F7731A"/>
    <w:rsid w:val="00F82B5A"/>
    <w:rsid w:val="00F8528F"/>
    <w:rsid w:val="00F87F2C"/>
    <w:rsid w:val="00F95389"/>
    <w:rsid w:val="00FA35F9"/>
    <w:rsid w:val="00FB33E5"/>
    <w:rsid w:val="00FB4855"/>
    <w:rsid w:val="00FB59B2"/>
    <w:rsid w:val="00FB6880"/>
    <w:rsid w:val="00FC2A1D"/>
    <w:rsid w:val="00FC3909"/>
    <w:rsid w:val="00FC447C"/>
    <w:rsid w:val="00FD6925"/>
    <w:rsid w:val="00FD7EAE"/>
    <w:rsid w:val="00FE10CC"/>
    <w:rsid w:val="00FE6AF2"/>
    <w:rsid w:val="00FF0119"/>
    <w:rsid w:val="00FF1F69"/>
    <w:rsid w:val="00FF3AD4"/>
    <w:rsid w:val="00FF4A0F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3F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3F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ie.glover@courts.act.gov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Glover</dc:creator>
  <cp:lastModifiedBy>victor rodziewicz</cp:lastModifiedBy>
  <cp:revision>2</cp:revision>
  <cp:lastPrinted>2017-07-28T02:41:00Z</cp:lastPrinted>
  <dcterms:created xsi:type="dcterms:W3CDTF">2017-07-28T04:47:00Z</dcterms:created>
  <dcterms:modified xsi:type="dcterms:W3CDTF">2017-07-28T04:47:00Z</dcterms:modified>
</cp:coreProperties>
</file>